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f4876" w14:textId="b2f48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пастбище оборотов на основании геоботанического обследования пастбищ по Мунайлинскому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Мунайлинского района Мангистауской области от 25 июня 2018 года № 170-қ. Зарегистрировано Департаментом юстиции Мангистауской области 11 июля 2018 года № 3682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февраля 2017 года "О пастбищах", акимат Мунайлинского района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схему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пастбище оборотов на основании геоботанического обследования пастбищ по Мунайлинскому району.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"Мунайлинский районный отдел сельского хозяйства и ветеринарии" (руководитель Аристанов.А)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Мунайлинского района Сулейменова Б.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Тажибаев 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"Мунайлинский районный отдел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хозяйства и ветеринарии"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Аристанов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 " Июня 2018 год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Постановление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июнь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170- қ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 оборотов на оснавании геоботанического обследования пастбищ по Мунайлинскому району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073900" cy="869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73900" cy="869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