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ca3bd" w14:textId="47ca3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решение Мунайлинского районного маслихата от 6 мая 2014 года №21/244 "Об определения размера и порядка оказания жилищной помощи малообеспеченным семьям (гражданам) в Мунайлинском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14 августа 2018 года № 27/314. Зарегистрировано Департаментом юстиции Мангистауской области 17 сентября 2018 года № 3706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и постановлением Правительства Ресублики Казахстан от 04 мая 2018 года </w:t>
      </w:r>
      <w:r>
        <w:rPr>
          <w:rFonts w:ascii="Times New Roman"/>
          <w:b w:val="false"/>
          <w:i w:val="false"/>
          <w:color w:val="000000"/>
          <w:sz w:val="28"/>
        </w:rPr>
        <w:t>№237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постановления Правительства Республики Казахстан от 30 декабря 2009 года №2314 "Об утверждении Правил предоставления жилищной помощи" и на основании представления Департамента юстиции Мангистауской области от 12 июня 2018 года №10-11-1968, Мунайлинский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Мунайлинского районного маслихата от 6 мая 2014 года </w:t>
      </w:r>
      <w:r>
        <w:rPr>
          <w:rFonts w:ascii="Times New Roman"/>
          <w:b w:val="false"/>
          <w:i w:val="false"/>
          <w:color w:val="000000"/>
          <w:sz w:val="28"/>
        </w:rPr>
        <w:t>№21/244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размера и порядка оказания жилищной помощи малообеспеченным семьям (гражданам) в Мунайлинском районе" (зарегистрировано в Реестре государственной регистрации нормативных правовых актов за № 2431, опубликовано в газете "Мунайлы" 6 июня 2014 года № 34-35 (412-413)) следующие изменения и дополнения: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предоставления жилищной помощи, утвержденных указанным решение: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7) следующего содержания: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некоммерческое акционерное общество "Государственная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форме.";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3-1 и 3-2 следующего содержания: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Для назначения жилищной помощи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с предоставлением следующих документов: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адресной справки с места жительства на заявителя (за исключением сведений, получаемых из соответствующих государственных информационных систем);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справки об отсутствии (наличии) недвижимого имущества (за исключением сведений, получаемых из соответствующих государственных информационных систем);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справки о пенсионных отчислениях (за исключением сведений, получаемых из соответствующих государственных информационных систем);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справки с места работы либо справки о регистрации в качестве безработного лица;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сведений об алиментах на детей и других иждивенцев;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банковского счета;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счета о размерах ежемесячных взносов на содержание жилого дома (жилого здания);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счета на потребление коммунальных услуг;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квитанции-счета за услуги телекоммуникаций или копии договора на оказание услуг связи;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пунктом 7-5 настоящих Правил.";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7-1, 7-2, 7-3, 7-4, 7-5 и 7-6: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7-2. В случае представления неполного пакета документов, предусмотренного пунктом 7 настоящих Правил, работник Государственной корпорации выдает расписку об отказе в приеме документов.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7-3. В случае обращения через веб-портал "электронного правительства",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7-4.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7-5.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(пять) рабочих дней со дня подачи заявления направляет заявителю мотивированный отказ посредством веб-портала "электронного правительства" либо Государственной корпорации.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7-6.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документа.".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Мунайлинского районного маслихата" (руководитель аппарата А.Жанбуршина)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возложить на постоянную комиссию Мунайлинского районного маслихата по социальным вопросам, законности, правопорядка, по депутатским полномочиям и этике (председатель комиссии Конысбаева Г.).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"Мунайлинский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районный отдел занятости и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социальных программ"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Г.Акниязова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"15" августа 2018 год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"Мунайлинский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 финансов"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Ш.Сунгат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"15" августа 2018 год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