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963d" w14:textId="6259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Мунайлинскому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10 декабря 2018 года № 32/341. Зарегистрировано Департаментом юстиции Мангистауской области 19 декабря 2018 года № 3736. Утратило силу решением Мунайлинского районного маслихата Мангистауской области от 23 октября 2023 года № 6/39.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6/39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№10030),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Мунайлинскому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32/341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образования и накопления коммунальных отходов по Мунайлинскому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Мунайлинского районного маслихата Мангистауской области от 03.10.2019 </w:t>
      </w:r>
      <w:r>
        <w:rPr>
          <w:rFonts w:ascii="Times New Roman"/>
          <w:b w:val="false"/>
          <w:i w:val="false"/>
          <w:color w:val="ff0000"/>
          <w:sz w:val="28"/>
        </w:rPr>
        <w:t>№ 45/438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норма накопления коммунальных отходов /кубический метр/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 – 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 –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автозаправочная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 –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