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33b8b" w14:textId="cb33b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8 декабря 2017 года № 213 "Об областном бюджете Костанайской области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2 февраля 2018 года № 226. Зарегистрировано Департаментом юстиции Костанайской области 12 февраля 2018 года № 7504.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областного маслихата от 8 декабря 2017 года № 213 "Об областном бюджете Костанайской области на 2018- 2020 годы" (зарегистрировано в Реестре государственной регистрации нормативных правовых актов под № 7386, опубликовано 26 декабря 2017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Костанайской области на 2018-2020 годы согласно приложениям 1, 2 и 3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158171957,6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4631808,0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271830,2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14408,0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153253911,4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160595042,5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12424155,2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16582432,0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4158276,8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 приобретение финансовых активов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- 14847240,1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14847240,1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Дмитриева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экономики и бюджетного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планирования акимата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области"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А. Бекбаева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"2" февраля 2018 года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213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2018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158171957,6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153253911,4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16856664,4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16856664,4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136397247,0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136397247,0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160595042,5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14471415,6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2654591,6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2654591,6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735494,6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19420167,0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9660478,2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9660478,2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1871139,2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9759688,8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5050509,8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7367168,5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1443782,5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1443782,5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27529105,0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25709882,0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25416112,0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племенного животноводства, повышение продуктивности и качества продукции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1798017,7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1798017,7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1734452,7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16206282,8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10407334,8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10407334,8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2938563,8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13516085,2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5433926,1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3241733,1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3241733,1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8082159,1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5768598,8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5768598,8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36144847,4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36144847,4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36144847,4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32213247,0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12424155,2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16582432,0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12869162,0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12869162,0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12869162,0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12869162,0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4158276,8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4158276,8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4158276,8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-14847240,1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14847240,1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213</w:t>
            </w:r>
          </w:p>
        </w:tc>
      </w:tr>
    </w:tbl>
    <w:bookmarkStart w:name="z43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2019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139995305,7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9938435,7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9938435,7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9936949,7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129819357,0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115029948,0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115029948,0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139995308,7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15810091,5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1361739,5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1361739,5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20221391,7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9423391,7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2955394,7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2955394,7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19957410,0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19721679,0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племенного животноводства, повышение продуктивности и качества продукции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14106443,5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3138144,5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3138144,5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2902400,5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32648313,0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32648313,0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32648313,0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32648313,0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8687912,0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8687912,0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8687912,0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8687912,0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8687912,0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-3570717,0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3570717,0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213</w:t>
            </w:r>
          </w:p>
        </w:tc>
      </w:tr>
    </w:tbl>
    <w:bookmarkStart w:name="z766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2020 год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140566413,0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12330626,0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128003988,0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15938054,0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15938054,0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112065934,0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112065934,0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140428403,0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6632401,0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14710801,0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33545398,0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18230646,0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18230646,0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12647735,0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15314752,0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20644968,0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20407210,0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племенного животноводства, повышение продуктивности и качества продукции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32292756,0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32292756,0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32292756,0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32292756,0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-794729,0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-932739,0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