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a757" w14:textId="4a2a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 февраля 2018 года № 229. Зарегистрировано Департаментом юстиции Костанайской области 19 февраля 2018 года № 7518.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</w:t>
      </w:r>
      <w:r>
        <w:rPr>
          <w:rFonts w:ascii="Times New Roman"/>
          <w:b w:val="false"/>
          <w:i w:val="false"/>
          <w:color w:val="000000"/>
          <w:sz w:val="28"/>
        </w:rPr>
        <w:t>1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14 Закона Республики Казахстан от 4 июля 2003 года "Об автомобильном транспорте"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Турсунов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финансов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Жусупова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 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А. Бекбаева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2018 года № 229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маслихата Костанайской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11.06.2020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28.04.2021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12.11.2021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08.12.2021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11.08.2023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04.10.2023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22.05.2024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сообщений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Восток-Карасу-Костанай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Карасу-Костанай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- Карабалык – Смирновка (внутрирайонное)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 - Пригородное - Житикара (внутрирайонное)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 - Костанай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3 "Автовокзал – Драматический театр - Аэропорт"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24 "Областная детская больница – Наримановский рынок – Железнодорожный вокзал"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27 "Автовокзал – Дом печати – Управление механизированных работ"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"Кукольный театр - Центральный рынок – улица 3 Костанайская"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5 "Аэропорт - Центральный рынок – улица Курганская – Садовое общество "Текстильщик-1"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7 "Садовое общество "Текстильщик-2" – Тепличный комбинат – улица Кирпичная – Садовое общество "Садовод"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8 "Костанай - 2 – Железнодорожный вокзал – Садовое общество "Геолог"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 № 10 "Глазная больница - Центральный рынок – Дизельный завод – Костанай - 2" (городское (город Костанай))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 "Железнодорожный вокзал – Центральный рынок –улица Узкоколейная"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12 "Наримановский рынок - Дом печати - Центральный рынок – Управление механизированных работ"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13 "Автовокзал – Центральный рынок – улица 3 Костанайская"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18 "Жилой массив "Амангельды" – Центральный рынок – Универсальный рынок"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18А "Жилой массив "Дружба" – Жилой массив "Амангельды" – Центральный рынок – Универсальный рынок"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19 "Глазная больница – Драматический театр – Управление механизированных работ - Универсальный рынок"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21 "Торговый центр "Астыкжан" – Академия - Наримановский рынок – Кондитерская фабрика – улица Складская"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25 "Автовокзал - Центральный рынок – магазин "Катюша"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 № 38 "Автовокзал – Драматический театр - Железнодорожный вокзал - Торгово-развлекательный центр "Костанай Плаза" (городское (город Костанай))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42 "улица Рабочая – Железнодорожный вокзал – Кладбище - Садовое общество "Железнодорожник"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101 "Железнодорожный вокзал - Центральный рынок - село Заречное"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102 "Центральный рынок – город Тобыл - село Заречное"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103 "Универсальный рынок – улица Рабочая - Жилой массив "Амангельды" – Жилой массив "Кунай"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104 "Железнодорожный вокзал – Психиатрическая больница – Садовое общество "Мелиоратор"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 № 105 "Центральный рынок – город Тобыл – село Мичуринское" (пригородное (город Костанай))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107 "Центральный рынок – поселок Джамбул - поселок Алтын дала"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108 "Драматический театр - Железнодорожный вокзал - Садовое общество "Железобетонщик" - село Мичуринское – Садовое общество "Мелиоратор"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109 "Центральный рынок – город Тобыл – село Октябрьское – село Лиманное – село Рыбное"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110 "Центральный рынок – город Тобыл – село Мичуринское - село Садовое"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112 "Жилой массив "Ударник" – Комбинат железо-бетонных изделий - Центральный рынок" (городское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113 "Дом культуры "Мирас" – Садовое общество "Чапаева" - Садовое общество "Пригородное"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113А "Железнодорожный вокзал – Садовое общество "Чапаева" - Садовое общество "Пригородное"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113Б "Садовое общество "Геолог" - Драматический театр – Садовое общество "Пригородное"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114 "улица Темирбаева – Жилой массив "Амангельды" – Садовое общество "Колос"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116 "Автовокзал – Противотуберкулезный диспансер - Противотуберкулезная больница города Тобыл"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117 "Центральный рынок - поселок Садчиковка"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 "село Заречное - город Тобыл Костанайского района" (городское (город Тобыл))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– Житикара - Костанай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Житикара - Костанай - Житикара (межрайонное (междугородное внутриобластное))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– Житикара – Камысты – Житикара - Костанай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- Славенка - Костанай – Славенка - Лесное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"Железнодорожный вокзал – Рубин - Акимат Родинского сельского округа" (пригородное (город Аркалык))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118 "Гиппократ (город Костанай) – город Тобыл – село Молокановка – село Нечаевка – село Владимировка"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119 "Гиппократ (город Костанай) - село Московское"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121 "Гиппократ (город Костанай) – город Тобыл – село Костомар"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122 "Центральный рынок (город Костанай) – село Жамбыл – село имени И. Ф. Павлова" (пригородное (город Костанай))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- Әйет - Майское (внутрирайонное)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– Костанай – Амангельды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4 "Средняя школа № 8 – Улица Пионерская" (городское (город Аркалык))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Лисаковск – поселок Октябрьский" (городское (город Лисаковск))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Лисаковск – Сады 1, Сады 2" (городское (город Лисаковск))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 "Магазин "Сигнал" - Центр – Районная больница – ДСУ 20" (сельское (село Аулиеколь Аулиекольского района))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"Аулиеколь - Аманкарагай – Аулиеколь" (внутрирайонное (Аулиекольский район))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