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ead25" w14:textId="ffead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Карасу Джангельдинского района Костанайской области в село Ахмета Байтұрсынұлы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12 марта 2018 года № 5 и решение маслихата Костанайской области от 12 марта 2018 года № 253. Зарегистрировано Департаментом юстиции Костанайской области 3 апреля 2018 года № 7660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соответствующей территории, на основании заключения областной ономастической комиссии при акимате Костанайской области от 15 декабря 2017 года, по представлению местных представительного и исполнительного органов Джангельдинского района акимат Костанайской области ПОСТАНОВЛЯЕТ и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село Карасу Джангельдинского района Костанайской области в село Ахмета Байтұрсынұлы.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