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5a7e" w14:textId="ec25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8 декабря 2017 года № 626 "Об утверждении перечня субсидируемых видов удобрений и норм субсидий на 1 тонну (килограмм, литр) удобрений, приобретенных у продавца удобрений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мая 2018 года № 210. Зарегистрировано Департаментом юстиции Костанайской области 29 мая 2018 года № 7799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под № 11223)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8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и норм субсидий на 1 тонну (килограмм, литр) удобрений, приобретенных у продавца удобрений на 2018 год" (зарегистрировано в Реестре государственной регистрации нормативных правовых актов под № 7431, опубликовано 4 января 2018 года в Эталонном контрольном банке нормативных актов Республики Казахстан)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нормы субсидий на 1 тонну (килограмм, литр) удобрений, приобретенных у продавца удобрений на 2018 год, утвержденные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2-1,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8"/>
        <w:gridCol w:w="984"/>
        <w:gridCol w:w="3709"/>
        <w:gridCol w:w="605"/>
        <w:gridCol w:w="4384"/>
      </w:tblGrid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  <w:bookmarkEnd w:id="4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7-1,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4852"/>
        <w:gridCol w:w="4587"/>
        <w:gridCol w:w="227"/>
        <w:gridCol w:w="1650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  <w:bookmarkEnd w:id="8"/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21, 22, 23, 24,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607"/>
        <w:gridCol w:w="6918"/>
        <w:gridCol w:w="204"/>
        <w:gridCol w:w="1859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"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комплексное минеральное удобрение "Акварин", марка "Акварин-3" 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N3:Р11:К35+MgO4,0+S9,0+Nнит.-3,0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3"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"Акварин", марка "Акварин-13"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N13:Р41:К13+Nнит.-4,4+Nамм.-8,6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346,843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4"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марки В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– 16,9;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13,5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5"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Монокалийфосфат 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Р2O5 –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акимата Костанайской области" в установленном законодательством Республики Казахстан порядке обеспечить: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