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88c29" w14:textId="0088c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3 мая 2016 года № 209 "Об утверждении регламента государственной услуги "Выписка из государственного реестра туристских маршрутов и троп"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31 мая 2018 года № 253. Зарегистрировано Департаментом юстиции Костанайской области 15 июня 2018 года № 7854. Утратило силу постановлением акимата Костанайской области от 11 февраля 2020 года № 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11.02.2020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(постановление 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акимат Костанайской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Костанайской области от 3 мая 2016 года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"Выписка из государственного реестра туристских маршрутов и троп" (зарегистрировано в Реестре государственной регистрации нормативных правовых актов под № 6399, опубликовано 4 июня 2016 года в газете "Костанайские новости")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"Выписка из государственного реестра туристских маршрутов и троп",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заявления и выдача результата оказания государственной услуги осуществляются через: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Департамент "Центр обслуживания населения" – филиал некоммерческого акционерного общества "Государственная корпорация "Правительство для граждан" по Костанайской области (далее – Государственная корпорация).";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Основанием для начала процедуры (действия) по оказанию государственной услуги является заявление услугополучателя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"Выписка из государственного реестра туристских маршрутов и троп", утвержденному приказом исполняющего обязанности Министра по инвестициям и развитию Республики Казахстан от 26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1110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стандарта государственной услуги "Выписка из государственного реестра туристских маршрутов и троп" (зарегистрирован в Реестре государственной регистрации нормативных правовых актов под № 12841) (далее – Стандарт).";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Описание порядка обращения в Государственную корпорацию и к иным услугодателям, длительность обработки запроса услугополучателя: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для получения государственной услуги обращается в Государственную корпорацию;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работник Государственной корпорации проверяет правильность заполнения заявления и полноту представленного пакета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пакет документов), 3 (три) минуты: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работник Государственной корпорации отказывает в приеме заявления и выдает расписку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2 (две) минуты;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полного пакета документов работник Государственной корпорации регистрирует заявление, получает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Казахстан, выдает расписку о приеме соответствующих документов, 5 (пять) минут;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Государственной корпорации подготавливает пакет документов и направляет его услугодателю через курьерскую или иную уполномоченную на это связь – 1 (один) день.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подачи заявления не входит в срок оказания государственной услуги;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услугодатель рассматривает пакет документов, подготавливает и направляет результат оказания государственной услуги в Государственную корпорацию, 2 (два) рабочих дня;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 Государственной корпорации выдает результат оказания государственной услуги услугополучателю, 5 (пять) минут.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через веб-портал "электронного правительства" не оказывается.";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государственной услуги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предпринимательства и индустриально-инновационного развития акимата Костанайской области" в установленном законодательством Республики Казахстан порядке обеспечить: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мая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"Выписка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 маршрутов и троп"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"Выписка из государственного реестра туристских маршрутов и троп"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810500" cy="321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7810500" cy="307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7810500" cy="284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