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16cc" w14:textId="9901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декабря 2017 года № 213 "Об областном бюджете Костанайской области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10 октября 2018 года № 321. Зарегистрировано Департаментом юстиции Костанайской области 17 октября 2018 года № 8064.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от 8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2018-2020 годы" (зарегистрировано в Реестре государственной регистрации нормативных правовых актов под № 7386, опубликовано 26 декабря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Костанайской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174474595,6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4691588,1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1523903,1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14408,0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168244696,4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177100343,9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11267816,8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15484128,1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4216311,3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21560,0 тысяч тенге, в том числе приобретение финансовых активов – 21560,0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-13915125,1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13915125,1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Есенгельдинов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акимата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Бекбаева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2018 года 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 № 213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174474595,6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168244696,4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16624078,4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16624078,4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151620618,0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151620618,0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177100343,9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9284580,9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9284580,9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9168789,9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19310519,8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6436274,4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7150816,9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6836452,9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6836452,9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3530848,5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3530848,5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3173654,8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23666504,6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9563868,3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9563868,3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14102636,3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14102636,3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8435054,3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10085277,3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2731605,1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2731605,1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5889474,6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26863756,3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24586487,9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24238495,6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4249629,5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2197482,4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2197482,4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23500336,2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4462569,1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1600 540,5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2410 911,5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11375089,9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6061474,4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3646131,4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3646131,4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5313615,5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4757280,4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4757280,4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11267816,8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15484128,1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4216311,3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4216311,3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4216311,3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-13915125,1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13915125,1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2018 года 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 № 213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152670220,6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22290171,9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22290171,9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22288685,9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130096868,0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115307459,0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115307459,0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152670223,6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7121385,7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7121385,7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15919456,8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7895606,3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11248736,8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11248736,8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16161862,8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2592099,2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11585934,1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2396274,1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6435165,9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5285195,2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10402393,2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10402393,2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10402393,2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10402393,2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10402393,2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-5285198,2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5285198,2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2018 года 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 № 213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140128571,2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128003988,0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112065934,0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112065934,0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139990561,2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16179581,9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16179581,9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10196670,9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3991527,6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-932739,0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