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4c8d" w14:textId="9894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12 мая 2016 года № 219 "Об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октября 2018 года № 447. Зарегистрировано Департаментом юстиции Костанайской области 14 ноября 2018 года № 8088. Утратило силу постановлением акимата Костанайской области от 8 января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12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(зарегистрировано в Реестре государственной регистрации нормативных правовых актов под № 6421, опубликовано 17 июня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2018 года № 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219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услуг по подаче воды сельскохозяйственным товаропроизводителям"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услуг по подаче воды сельскохозяйственным товаропроизводителям" (далее – государственная услуга) оказывается местным исполнительным органом области (государственное учреждение "Управление сельского хозяйства акимата Костанайской области") (далее – услугодатель).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о результатах рассмотрения заявки на получение субсидий на бумажном носителе с решением о назначении/не назначении субсидии, подписанное уполномоченным лицом услугодателя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товаропроизводителям", утвержденному приказом Министра сельского хозяйства Республики Казахстан от 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6-4/1072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за № 12933) (далее – Стандарт).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услугополучателя: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для получения государственной услуги обращается в Государственную корпорацию, работник Государственной корпорации проверяет полноту заполнения заявки на получение субсидий на услуги по подаче воды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представленных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 – 3 (три) минуты;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законодательством Республики Казахстан, осуществляет регистрацию, выдает расписку о приеме соответствующих документов – 5 (пять) минут.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2 (две) минуты;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формирует пакет документов и направляет его услугодателю через курьерскую или иную уполномоченную на это связь – 1 (один) день.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подготавливает результат оказания государственной услуги, передает работнику Государственной корпорации – 3 (три) рабочих дня.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передает результат оказания государственной услуги в Государственную корпорацию не позднее, чем за сутки до истечения срока оказания государственной услуги;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выдает результат оказания государственной услуги услугополучателю – 5 (пять) минут.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через веб-портал "электронного правительства" не оказывается.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услуг по подаче воды сельскохозяйственным товаропроизводителям"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4676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