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d5cde" w14:textId="7dd5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8 декабря 2017 года № 213 "Об областном бюджете Костанайской области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21 ноября 2018 года № 337. Зарегистрировано Департаментом юстиции Костанайской области 23 ноября 2018 года № 8120.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108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Костанайского областного маслихата от 8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 213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2018- 2020 годы" (зарегистрировано в Реестре государственной регистрации нормативных правовых актов под № 7386, опубликовано 26 декабря 2017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Костанайской области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171 380 161,9 тысячи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4 518 020,7 тысячи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1 523 670,1 тысячи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14 408,0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165 324 063,1 тысячи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173 769 671,2 тысячи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11 317 287,7 тысячи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15 720 367,1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4 403 079,4 тысячи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21 560,0 тысяч тенге, в том числе приобретение финансовых активов – 21 560,0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- 13 728 357,0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13 728 357,0 тысяч тенге.";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Установить лимит долга местного исполнительного органа Костанайской области на 31 декабря 2018 года в размере 41 907 906,0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Костанайского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руководителя государственного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"Управление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экономики и бюджетного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планирования акимата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Костанайской области"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А. Бекбаева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"21" ноября 2018 года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2018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171380161,9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4518020,7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4516605,7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1523670,1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152449,8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712734,1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658440,5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165324063,1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16637888,1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148686175,0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148686175,0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173769671,2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3142284,4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1729173,9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1460688,3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1034215,7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116570,5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876938,1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43344,8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804096,6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9284130,9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9168789,9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6775445,2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2228637,7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18452467,2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5750104,1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4203591,2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1551034,8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учителям организаций образования, реализующим учебные программы начального, основного и общего среднего образования по обновленному содержанию образования, и возмещение сумм, выплаченных по данному направлению расходов за счет средств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доплату за квалификацию педагогического мастерства учителям, прошедшим национальный квалификационный тест и реализующим образовательные программы начального, основного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7086780,8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311917,5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6764452,9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1051697,6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и послевузовское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66029,2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с высшим, послевузовским образованием и оказание социальной поддержки обучающимся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4497855,5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204161,8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2878998,7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5279860,3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307771,8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Пропаганда здорового образа жизни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обеспечение гарантированного объема бесплатной медицинской помощи по решению местных представительных органов областей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1091074,0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3530848,5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3173654,8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5634632,7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3807034,9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2780475,6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747015,8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1143793,7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152053,5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311017,6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выплату государственной адресной социальной помощи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923799,3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874346,3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субсидирование затрат работодателя на создание специальных рабочих мест для трудоустройства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1434718,8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1347647,1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160486,5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текущих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районным (городов областного значения) бюджетам на реализацию мероприятий, направленных на развитие рынка труда, в рамках Программы развития продуктивной занятости и массового предпринимательства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реализацию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328002,7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23007378,2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8811688,2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7291477,3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14195690,0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2544076,3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8325308,3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951654,0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851203,4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212875,1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10035443,7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2748139,1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706006,1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1047879,0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510989,7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5826006,5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5241858,6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387678,5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1257122,9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381206,3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477204,4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73252,5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704844,7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673154,7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352276,6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320878,1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25292336,6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22568563,0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347991,5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87946,2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22220571,5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1198062,1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30100,4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4249629,5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134179,6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1548127,0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6049666,0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559734,8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1017760,1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589458,3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281451,8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51346,8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1042195,3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637039,7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2115402,0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23374222,7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13024798,5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2006038,5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1895829,1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4462311,3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737638,6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финансирование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1551673,0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2371308,0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4579942,0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5769482,2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5521719,8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11354307,5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6095345,8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2795814,0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2618767,0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5258961,7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государственных обязательств по проектам государственно-частного партнерства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174599,8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114303,8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4757280,4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29741,1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35836275,7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32213247,0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32798,3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3577140,0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11317287,7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15720367,1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10540387,1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3083565,0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областных центрах и моногородах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1222335,0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4403079,4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4160272,8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242806,6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-13728357,0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13728357,0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39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2019 год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152670220,6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22290171,9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22288685,9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268052,7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163507,7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130096868,0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14789409,0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115307459,0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115307459,0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152670223,6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1993127,6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212134,0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263890,6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территориального органа и подведомственных государственных учреждений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7121835,7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394630,7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15911492,9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4742170,0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2261883,0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7887642,4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7491182,0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101401,4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1919941,0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1361739,5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598137,5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794814,0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1001882,0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860569,0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23451517,5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11342949,3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1745491,5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9597457,8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12108568,2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3670961,0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5611564,2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7736598,9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783610,9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4283323,0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1217502,0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336875,0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2626070,0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2041287,0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1551709,0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21185575,4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19787117,0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19551386,0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7385034,0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5848913,0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899103,0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201429,4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226936,0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1751510,3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1697014,3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15990163,6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9809276,8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2110579,8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4762995,0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2535702,0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Воздушный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инфраструктуры воздушного транспорта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3334844,6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2846042,2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2592099,2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11668098,1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2742891,9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2236642,0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1988296,0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506249,9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8925206,2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6448462,1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6170712,1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1939980,1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32648313,0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5285195,2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районных (городов областного значения) бюджетов на проектирование и (или) строительство жилья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10402393,2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5117198,0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-5285198,2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5285198,2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ноября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213</w:t>
            </w:r>
          </w:p>
        </w:tc>
      </w:tr>
    </w:tbl>
    <w:bookmarkStart w:name="z42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Костанайской области на 2020 год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140128571,2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11885564,0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11884026,0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115158,2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128003988,0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15938054,0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112065934,0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139990561,2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1405892,0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ревизионной комиссии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экономики и бюджетного планирования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территориальной обороны и территориальная оборона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гражданской обороны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6814012,0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6632401,0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16010801,0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1660687,0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636615,0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реконструкцию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9280732,0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7675348,0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технического, профессионального и послесреднего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1987138,0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квалификации, подготовка и переподготовка кадров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1975084,0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областных государственных учреждений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3354899,0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амбулаторно-поликлинических услуг и медицинских услуг субъектами сельского здравоохранения, за исключением оказываемой за счет средств республиканского бюджета, и оказание услуг Call-центрами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2423635,0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4672121,0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3430591,0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805624,0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1018055,0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(организациях), в центрах оказания специальных социальных услуг, в центрах социального обслуживания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340531,0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1091994,0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1040609,0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446933,0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29600571,0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16179581,9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строительство и (или) реконструкцию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5982911,0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10196670,9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13420989,1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3334054,0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4568985,0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4390087,1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317328,0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театрального и музыкального искусства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4435022,0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4328807,0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337193,0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информатизации, оказания государственных услуг и архивов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архивного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341973,0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молодежной политики на местном уровне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5037596,0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 жилищно-коммунального хозяйства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21935914,0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20467258,0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ветеринарии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2849347,0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затрат перерабатывающих предприятий на закуп сельскохозяйственной продукции для производства продуктов ее глубокой переработки в сфере животноводства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по микрокредитам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операционных затрат микрофинансовых организаций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934598,0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и земельных отношений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сельского хозяйства и регулирования земельных отношений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841659,3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786769,3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текущие трансферты из местных бюджетов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633005,3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4097449,0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736113,0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районным (городов областного значения) бюджетам на 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6268438,6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строительства, архитектуры и градостроительства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 - 2020"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3991527,6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1855103,3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Расходы на новые инициативы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1502749,3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264797,0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1656722,3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финансов области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32292756,0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-794729,0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и индустриально-инновационного развития области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в рамках Программы развития продуктивной занятости и массового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138013,0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-932739,0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