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4f08a" w14:textId="f34f0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размера обеспечения исполнения обязательств недропользователя по ликвидации последствий старательства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28 ноября 2018 года № 521. Зарегистрировано Департаментом юстиции Костанайской области 29 ноября 2018 года № 8137.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27 декабря 2017 года "О недрах и недропользовании",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Костанайской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размер обеспечения исполнения обязательств недропользователя по ликвидации последствий старательства в размере 53 месячных расчетных показателя за один гектар.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постановлениея акимата Костанайской области от 20.08.2020 </w:t>
      </w:r>
      <w:r>
        <w:rPr>
          <w:rFonts w:ascii="Times New Roman"/>
          <w:b w:val="false"/>
          <w:i w:val="false"/>
          <w:color w:val="000000"/>
          <w:sz w:val="28"/>
        </w:rPr>
        <w:t>№ 281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природных ресурсов и регулирования природопользования акимата Костанайской области"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Костанайской области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Костанайской области.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