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4025" w14:textId="8ce4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Костанайской области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12 декабря 2018 года № 347. Зарегистрировано Департаментом юстиции Костанайской области 13 декабря 2018 года № 8166.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Костанайской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212 227 181,7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4 862 318,5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1 161 116,4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7 130,0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206 196 616,8 тысячи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212 445 811,9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3 383 683,6 тысячи тенге, в том числе: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10 512 466,0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7 128 782,4 тысячи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2 000 000,0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- 5 602 313,8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5 602 313,8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Костанайской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областном бюджете на 2019 год предусмотрены объемы бюджетных изъятий из бюджетов городов областного значения в областной бюджет в сумме 14789409,0 тысяч тенге, в том числе: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Костаная – 8393979,0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Рудного – 6395430,0 тысяч тенге.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областном бюджете на 2019 год предусмотрены объемы субвенций, передаваемых из областного бюджета в бюджеты районов и городов областного значения, в сумме 32648313,0 тысяч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Алтынсаринского района – 1423064,0 тысячи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 – 2093154,0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 – 3063865,0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 – 1692973,0 тысячи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Джангельдинского района – 2149068,0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Житикаринского района – 1610270,0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Камыстинского района – 1386763,0 тысячи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Карабалыкского района – 1865567,0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Карасуского района – 2007141,0 тысяча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 – 1842341,0 тысяча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Мендыкаринского района – 2130902,0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Наурзумского района – 1419564,0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 – 1804827,0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Беимбета Майлина – 1155596,0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 – 1810267,0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Федоровского района – 2075877,0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Аркалыка – 2318311,0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Лисаковска – 798763,0 тысячи тенге.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маслихата Костанайской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2019 год предусмотрено поступление целевых текущих трансфертов из республиканского бюджета, в том числе на: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увеличение размеров надбавки за классную квалификацию сотрудников органов внутренних дел;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должностных окладов сотрудников органов внутренних дел;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выплату компенсации за наем (аренду) жилья сотрудникам строевых подразделений дорожно-патрульной полиции, участковым инспекторам полиции и участковым инспекторам полиции по делам несовершеннолетних;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части расходов, понесенных субъектом агропромышленного комплекса, при инвестиционных вложениях;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субсидирование в рамках гарантирования и страхования займов субъектов агропромышленного комплекса;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повышение должностных окладов гражданским служащим лесного хозяйства и особо охраняемых природных территорий, работающим в сельской местности;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выплату государственной адресной социальной помощи;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внедрение консультантов по социальной работе и ассистентов в центрах занятости населения;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размещение государственного социального заказа в неправительственных организациях;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прав и улучшение качества жизни инвалидов в Республике Казахстан;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услуги по замене и настройке речевых процессоров к кохлеарным имплантам;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субсидирование затрат работодателя на создание специальных рабочих мест для трудоустройства инвалидов;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развитие рынка труда;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апробирование подушевого финансирования организаций среднего образования;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доплату учителям, прошедшим стажировку по языковым курсам;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доплату учителям за замещение на период обучения основного сотрудника;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увеличение размеров должностных окладов педагогов-психологов школ;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доплату за квалификацию педагогического мастерства педагогам-психологам школ;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медицинской организацией мероприятий, снижающих половое влечение, осуществляемых на основании решения суда;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закуп вакцин и других иммунобиологических препаратов;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пропаганду здорового образа жизни;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реализацию мероприятий по профилактике и борьбе со СПИД;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финансирование приоритетных проектов транспортной инфраструктуры;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компенсацию потерь в связи со снижением налоговой нагрузки низкооплачиваемых работников для повышения размера их заработной платы.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трансфертов,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осуществляется на основании постановления акимата Костанайской области.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2019 год предусмотрено поступление сумм кредитов из республиканского бюджета для реализации мер социальной поддержки специалистов.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указанных кредитов осуществляется на основании постановления акимата Костанайской области.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2019 год предусмотрено поступление сумм кредитов из республиканского бюджета на содействие развитию предпринимательства в областных центрах и моногородах.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2019 год предусмотрено поступление средств из республиканского бюджета на развитие продуктивной занятости и массового предпринимательства.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2019 год предусмотрено поступление средств из республиканского бюджета, в том числе целевых трансфертов и кредитов на: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и реконструкцию объектов образования для сейсмоусиления организаций среднего образования;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проектирование, развитие и (или) обустройство инженерно-коммуникационной инфраструктуры в рамках Государственной программы жилищного строительства "Нұрлы жер", утвержденной постановлением Правительства Республики Казахстан от 22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Государственной программы жилищного строительства "Нұрлы жер"";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и (или) реконструкцию жилья коммунального жилищного фонда;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и (или) обустройство инженерно-коммуникационной инфраструктуры;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развитие системы водоснабжения и водоотведения в рамках Государственной программы развития регионов до 2020 года, утвержденной постановлением Правительства Республики Казахстан от 16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Государственной программы развития регионов до 2020 года" (далее – Государственная программа развития регионов до 2020 года);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развитие системы водоснабжения и водоотведения в сельских населенных пунктах в рамках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газотранспортной инфраструктуры;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транспортной инфраструктуры;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развитие инфраструктуры воздушного транспорта;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индустриальной инфраструктуры;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кредитование на реконструкцию и строительство систем теплоснабжения.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трансфертов осуществляется на основании постановления акимата Костанайской области (за исключением целевых трансфертов,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пункта).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нормативы распределения доходов путем зачисления 100 процентов индивидуального подоходного налога и социального налога в бюджеты районов и городов.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Костанайской области на 2019 год в сумме 88202,0 тысячи тенге.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 лимит долга местного исполнительного органа Костанайской области на 31 декабря 2019 года в размере 52 863 853,7 тысячи тенге.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Костанайской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местных бюджетных программ, не подлежащих секвестру в процессе исполнения местных бюджетов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2019 года.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акимата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А. Бекбаева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347</w:t>
            </w:r>
          </w:p>
        </w:tc>
      </w:tr>
    </w:tbl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2019 год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Костанайской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212227181,7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4862318,5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4862318,5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206196616,8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18102577,8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18102577,8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188094039,0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212445811,9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4115269,6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2084030,7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24805066,4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10987613,6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7474481,9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7474481,9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4144281,9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2908507,5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3214134,8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29158240,6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13078853,7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13078853,7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8472780,2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5480322,6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1700756,2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31909949,6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15523582,6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12820997,2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8835852,9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37772674,4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37772674,4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37772674,4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3383683,6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"НК "СПК "Тобол" с целью реализации проектов машиностроительной отрасли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-5602313,8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5602313,8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347</w:t>
            </w:r>
          </w:p>
        </w:tc>
      </w:tr>
    </w:tbl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2020 год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Костанайской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170917044,2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34500505,2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34500505,2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34381129,2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135760662,0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119822608,0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119822608,0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170779034,2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13383326,3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13383326,3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10791947,6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4576824,3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4576824,3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4576824,3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6778044,6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-1283164,2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8775520,8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8637507,8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8637507,8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-1421174,2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347</w:t>
            </w:r>
          </w:p>
        </w:tc>
      </w:tr>
    </w:tbl>
    <w:bookmarkStart w:name="z10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2021 год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Костанайской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139272125,3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7826930,3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7826930,3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7817011,3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114211069,0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139272128,3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11794679,3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11794679,3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11860751,2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11860751,2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6468265,8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4184049,4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-2168894,0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347</w:t>
            </w:r>
          </w:p>
        </w:tc>
      </w:tr>
    </w:tbl>
    <w:bookmarkStart w:name="z10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2019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обеспечение гарантированного объема бесплатной медицинской помощи по решению местных представительных органов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