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93ae" w14:textId="92a9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декабря 2018 года № 19 и решение маслихата Костанайской области от 12 декабря 2018 года № 348. Зарегистрировано Департаментом юстиции Костанайской области 20 декабря 2018 года № 8173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областной ономастической комиссии при акимате Костанайской области от 20 июня 2018 года, по представлению местных представительного и исполнительного органов Костанайского района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Глазуновка Глазуновского сельского округа Костанайского района Костанайской области в село Айсары Глазуновского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Глазуновский сельский округ Костанайского района Костанайской области в Айсаринский сельский округ Костанайского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