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ac5a" w14:textId="db8a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Костаная от 21 апреля 2017 года № 1257 "Об определении специально отведенных мест для осуществления выездной торговли с автолавок и (или) палаток (павильонов) на территории города Костаная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января 2018 года № 25. Зарегистрировано Департаментом юстиции Костанайской области 22 января 2018 года № 7490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от 6 апреля 2016 года,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21 апреля 2017 года № 1257 "Об определении специально отведенных мест для осуществления выездной торговли с автолавок и (или) палаток (павильонов) на территории города Костаная" (зарегистрировано в Реестре государственной регистрации нормативных правовых актов под № 7075, опубликовано 7 июня 2017 года в Эталонном контрольном банке нормативных правовых актов Республики Казахстан в электронном виде);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акимата города Костаная"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