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b81ff" w14:textId="6fb81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Костанайского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12 марта 2018 года № 226. Зарегистрировано Департаментом юстиции Костанайской области 28 марта 2018 года № 7623. Утратило силу решением маслихата города Костаная Костанайской области от 11 февраля 2022 года № 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Костаная Костанайской области от 11.02.2022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 Костанайский городской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Костанайского городского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от 21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Костанайского городского маслихата" (зарегистрированное в Реестре государственной регистрации нормативных правовых актов за № 6924, опубликованное 31 марта 2017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депутат по избирательному округу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Медетов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2018 года № 226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Костанайского городского маслихата"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государственного учреждения "Аппарат Костанайского городского маслихата" (далее – аппарат маслихата)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Типовой методикой оценки деятельности административных государственных служащих корпуса "Б" (далее – Типовая методика), утвержденной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(далее – служащие корпуса "Б") аппарата маслихата.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 которому оцениваемый служащий находится в прямом подчинении;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организационно-правовой отдел (далее – отдел) аппарата маслихата.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отделе в течение трех лет со дня завершения оценки.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КЦИ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отделе.</w:t>
      </w:r>
    </w:p>
    <w:bookmarkEnd w:id="38"/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оценки достижения КЦИ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, и подписывает его.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отдел не позднее 2 рабочих дней выносит его на рассмотрение Комиссии.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оценки компетенций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. Количество поведенческих индикаторов по одной компетенции составляет не более десяти.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отдел не позднее 2 рабочих дней выносит его на рассмотрение Комиссии.</w:t>
      </w:r>
    </w:p>
    <w:bookmarkEnd w:id="63"/>
    <w:bookmarkStart w:name="z7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Рассмотрение результатов оценки Комиссией и обжалование результатов оценки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Отдел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отдела, ответственный за ведение кадрового делопроизводства (далее – ответственный сотрудник). Секретарь Комиссии не принимает участие в голосовании.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Отдел обеспечивает проведение заседания Комиссии в соответствии со сроками, согласованными с председателем Комиссии.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Отдел предоставляет на заседание Комиссии следующие документы: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Отдел ознакамливает служащего корпуса "Б" с результатами оценки в течение двух рабочих дней со дня ее завершения.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руководителем отдела и двумя другими служащими государственного органа.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отделом результаты оценки служащему корпуса "Б" направляются посредством интранет-портала государственных органов.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