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3f42" w14:textId="d083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7 марта 2018 года № 599. Зарегистрировано Департаментом юстиции Костанайской области 28 марта 2018 года № 7624.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Костаная.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Костаная от 28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города Костаная" (зарегистрировано в Реестре государственной регистрации нормативных правовых актов под № 6933, опубликован 29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Костаная"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Костаная.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599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города Костаная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города Костаная Костанайской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1681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местных исполнительных органов города Костаная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акима города Костаная" и исполнительных органов города Костаная.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постановлением акимата города Костаная Костанайской области от 22.08.2023 </w:t>
      </w:r>
      <w:r>
        <w:rPr>
          <w:rFonts w:ascii="Times New Roman"/>
          <w:b w:val="false"/>
          <w:i w:val="false"/>
          <w:color w:val="000000"/>
          <w:sz w:val="28"/>
        </w:rPr>
        <w:t>№ 1681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действовал до 31.08.2023 постановлением акимата города Костаная Костанайской области от 22.08.2023 </w:t>
      </w:r>
      <w:r>
        <w:rPr>
          <w:rFonts w:ascii="Times New Roman"/>
          <w:b w:val="false"/>
          <w:i w:val="false"/>
          <w:color w:val="000000"/>
          <w:sz w:val="28"/>
        </w:rPr>
        <w:t>№ 1681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единой службой управления персоналом (кадровая служба)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единой службой управления персоналом (кадровая служба)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единой службе управления персоналом (кадровая служба)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единой службой управления персоналом (кадровая служба) при содействии всех заинтересованных лиц и сторон.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единой службы управления персоналом (кадровая служба) обеспечивает: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единой службы управления персоналом (кадровая служба) и участникам калибровочных сессий.</w:t>
      </w:r>
    </w:p>
    <w:bookmarkEnd w:id="62"/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единой службой управления персоналом (кадровая служба)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единая служба управления персоналом (кадровая служба)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единая служба управления персоналом (кадровая служба)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единая служба управления персоналом (кадровая служба),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единой службой управления персоналом (кадровая служба).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единая служба управления персоналом (кадровая служба)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единой службой управления персоналом (кадровая служба) не позднее 5 рабочих дней посредством электронной почты либо нарочно.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единой службой управления персоналом (кадровая служба), для каждого оцениваемого лица.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Единая служба управления персоналом (кадровая служба)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единой службой управления персоналом (кадровая служба)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4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Единая служба управления персоналом (кадровая служба) организовывает деятельность калибровочной сессии.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Единая служба управления персоналом (кадровая служба)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постановлением акимата города Костаная Костанайской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1681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