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ead7" w14:textId="669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марта 2018 года № 672. Зарегистрировано Департаментом юстиции Костанайской области 11 апреля 2018 года № 7695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"Вертикальная планировка микрарайона "Береке в городе Костанай"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подъездных путей с устройством ливневой канализации в микрорайне "Береке" города Костанай";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к микрорайону "Береке". Внутриплощадочные сети в городе Костанай (Водоснабжение.Канализации)";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к микрорайону "Береке". Внутриплощадочные сети в городе Костанай. (Сети теплоснабжения)";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к микрорайону "Береке". Внутриплощадочные сети в городе Костанай (Электроснабжение)";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 к микрорайону "Береке". Внутриплощадочные сети в городе Костанай (Телефонизация)".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