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1d75" w14:textId="7a81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марта 2018 года № 673. Зарегистрировано Департаментом юстиции Костанайской области 11 апреля 2018 года № 7696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в целях прокладки и эксплуатации коммунальных, инженерных, электрических и других линий и сетей по объекту "Строительство инженерных коммуникаций к микрорайону "Береке" в городе Костанай (Газоснабжение)".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