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8a058" w14:textId="b68a0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2017 года № 204 "О бюджете города Костаная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5 июня 2018 года № 248. Зарегистрировано Департаментом юстиции Костанайской области 20 июня 2018 года № 7872.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21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204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Костаная на 2018-2020 годы" (зарегистрированное в Реестре государственной регистрации нормативных правовых актов за № 7452, опубликованное 10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Костаная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40176189,6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24796044,0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95658,0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1995513,0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13288974,6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48812379,2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34965,7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-8601223,9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8601223,9 тысячи тенге.";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Учесть, что в городском бюджете на 2018 год предусмотрено поступление целевых текущих трансфертов из республиканского и областного бюджетов, в том числе: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учителям, прошедшим стажировку по языковым курсам в сумме 86,6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за замещение на период обучения основного сотрудника в сумме 6968,0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в сумме 18796,0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реализацию 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обеспечению прав и улучшению качества жизни инвалидов в Республике Казахстан на 2012-2018 годы в сумме 85648,0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рынка труда в сумме 101863,0 тысячи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затрат работодателя на создание специальных рабочих мест для трудоустройства инвалидов в сумме 1470,0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краткосрочное профессиональное обучение рабочих кадров по востребованным на рынке труда профессиям и навыкам, включая обучение в мобильных центрах,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в сумме 72914,0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возмещение расходов по найму (аренде) жилья для переселенцев и оралманов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в сумме 1900,0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центрах занятости населения в сумме 5317,0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создание цифровой образовательной инфраструктуры в сумме 37505,0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джазового ансамбля в сумме 19000,0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улиц в сумме 838413,0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корректировку генерального плана города Костаная в сумме 100000,0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дежурного плана города Костаная в сумме 100000,0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ветеринарных мероприятий по энзоотическим болезням животных в сумме 156,0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утилизацию биологических отходов с использованием инсинераторов в сумме 3168,0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размещение государственного социального заказа в неправительственных организациях в сумме 25029,0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и обслуживание проекта Smart city для населения города Костаная в сумме 34240,0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подключение организаций образования к высокоскоростному Интернету в сумме 4950,0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учебников по обновленному содержанию в сумме 197868,0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жилья Чемпиону XXII Паралимпийских игр 2018 года в сумме 19000,0 тысяч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аутсорсинг услуг в сфере занятости населения частным агентствам занятости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в сумме 38884,0 тысячи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 в сумме 40650,0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 в сумме 344179,0 тысяч тенге.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городском бюджете на 2018 год предусмотрено поступление средств из республиканского и областного бюджетов, в том числе: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строительство и реконструкцию объектов начального, основного, среднего и общего среднего образования в сумме 550000,0 тысяч тенге;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проектирование и (или) строительство, реконструкцию жилья коммунального жилищного фонда в сумме 1151580,9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проектирование, развитие и (или) обустройство инженерно-коммуникационной инфраструктуры в сумме 4420979,2 тысяч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системы водоснабжения и водоотведения в сумме 20981,6 тысяча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объектов спорта в сумме 825531,3 тысяча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теплоэнергетической системы в сумме 55052,0 тысячи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транспортной инфраструктуры в сумме 4126845,0 тысяч тенге;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объектов государственных органов в сумме 40000,0 тысяч тенге.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городском бюджете на 2018 год предусмотрено поступление средств из областного бюджета, в том числе: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кредитование бюджетов районов (городов областного значения) на проектирование и (или) строительство жилья в сумме 9018766,2 тысяч тенге.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города на 2018 год в сумме 141089,2 тысяч тенге.";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01 января 2018 года.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депутат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избирательному округу № 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Бут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Сандыбеков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города Костаная"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М. Ержанов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июня 2018 года № 248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декабря 2017 года № 204</w:t>
            </w:r>
          </w:p>
        </w:tc>
      </w:tr>
    </w:tbl>
    <w:bookmarkStart w:name="z6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2018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40176189,6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24796044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11540464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11540464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13288974,6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13288974,6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13288974,6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92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48812379,2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498309,5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139086,5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99086,5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10480833,5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3320655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3320645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6494542,5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5864725,1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5457287,2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407437,9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557908,4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557908,4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1205118,3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914354,3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914354,3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128275,3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государственного социального заказа в неправительственных организациях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17782830,5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16314742,8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16101984,8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10336931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5765053,8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131701,7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131701,7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1855624,4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1452253,4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626722,1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372179,1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825531,3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825531,3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2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7906093,1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7906093,1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7906093,1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3709097,1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178197,2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160899,2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8290042,7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8290042,7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8290042,7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2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-8601223,9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8601223,9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июня 2018 года № 248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204</w:t>
            </w:r>
          </w:p>
        </w:tc>
      </w:tr>
    </w:tbl>
    <w:bookmarkStart w:name="z322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2019 год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30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45498125,3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25462863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15518668,3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15518668,3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15518668,3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337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50232849,1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10854335,5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3521659,5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319441,5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319441,5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5452426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23391808,6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20966839,7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20926546,7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11373752,7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1738335,9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1738335,9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314360,9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4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-4734723,8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4734723,8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июня 2018 года № 248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204</w:t>
            </w:r>
          </w:p>
        </w:tc>
      </w:tr>
    </w:tbl>
    <w:bookmarkStart w:name="z559" w:id="5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2020 год</w:t>
      </w:r>
    </w:p>
    <w:bookmarkEnd w:id="5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53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47822134,0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24137582,1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11970521,1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11970521,1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8306301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8306301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22811626,9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22811626,9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22811626,9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566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47822134,0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9951628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21791012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16510013,9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16469720,9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5382911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11086809,9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4594365,1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4594365,1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4572090,1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6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