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63ce" w14:textId="8726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204 "О бюджете города Костаная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12 октября 2018 года № 293. Зарегистрировано Департаментом юстиции Костанайской области 24 октября 2018 года № 8069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2018-2020 годы" (зарегистрированное в Реестре государственной регистрации нормативных правовых актов за № 7452, опубликованное 10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41748530,6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25576653,0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157494,0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2033617,0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13980766,6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50460093,2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34965,7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-75373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-8601223,9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8601223,9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2018 год в сумме 86591,3 тысяча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Теньгаева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41748530,6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25576653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11877239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11877239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8707615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8707615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763372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2033617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13980766,6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13980766,6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13980766,6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4"/>
        <w:gridCol w:w="1104"/>
        <w:gridCol w:w="5474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50460093,2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11096049,4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6983880,4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6251407,1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5832366,2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659226,2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659226,2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1238187,4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семей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18289797,5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16342556,7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16201647,2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10400320,6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5801326,6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1423726,2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1685443,8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255454,6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8323512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8323512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8323512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4102620,7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4220891,3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внутри страны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-8601223,9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204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47572358,5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26007191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17048573,5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17048573,5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17048573,5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52307082,3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10854335,5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3521659,5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25321041,8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22351744,9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22311451,9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10459285,4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11852166,5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-4734723,8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