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16d2" w14:textId="50a1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10 мая 2017 года № 578 "Об определении мест для размещения агитационных печатных материалов и предоставлении помещений для всех кандидатов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20 июля 2018 года № 983. Зарегистрировано Департаментом юстиции Костанайской области 1 августа 2018 года № 7999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Рудного от 10 мая 2017 года </w:t>
      </w:r>
      <w:r>
        <w:rPr>
          <w:rFonts w:ascii="Times New Roman"/>
          <w:b w:val="false"/>
          <w:i w:val="false"/>
          <w:color w:val="000000"/>
          <w:sz w:val="28"/>
        </w:rPr>
        <w:t>№ 578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и предоставлении помещений для всех кандидатов для встреч с избирателями" (зарегистрировано в Реестре государственной регистрации нормативных правовых актов за № 7098, опубликовано 15 июня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Рудного"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Рудного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Рудного.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Рудненской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избирательной комиссии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Ю. Нагерняк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июля 2018 год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для всех кандидатов на договорной основе для встреч с избирателями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909"/>
        <w:gridCol w:w="9727"/>
      </w:tblGrid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Дзержинского, дом 19, коммунальное государственное учреждение "Средняя школа № 1"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дом 73, коммунальное государственное учреждение "Гимназия № 2"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П. Корчагина, дом 168, коммунальное государственное учреждение "Средняя школа № 3"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9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50 лет Октября, дом 76, коммунальное государственное учреждение "Школа-лицей № 4 акимата города Рудного"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Комсомольский, дом 24, коммунальное государственное учреждение "Гимназия № 5"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1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П. Корчагина, дом 153, коммунальное государственное учреждение "Школа-гимназия № 7"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2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Франко, дом 32, коммунальное государственное учреждение "Школа-гимназия № 10"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3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Свердлова, дом 62, коммунальное государственное учреждение "Средняя школа № 11"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4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50 лет Октября, дом 63, коммунальное государственное учреждение "Средняя школа № 12"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5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Парковая, дом 34, коммунальное государственное учреждение "Средняя школа № 13"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6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Горняков, дом 76, коммунальное государственное учреждение "Средняя школа № 14 имени Дм. Карбышева"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7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дом 99, коммунальное государственное учреждение "Средняя школа № 15"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8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Парковая, дом 104, коммунальное государственное учреждение "Средняя школа № 17"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9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Комсомольский, дом 15, коммунальное государственное учреждение "Средняя школа № 18"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0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Садовая, дом 16, коммунальное государственное учреждение "Основная школа № 20 станции Железорудная"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1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Фрунзе, строение 16, коммунальное государственное учреждение "Гимназия № 21"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2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Октября, дом 5, государственное коммунальное казҰнное предприятие "Детская художественная школа акимата города Рудный"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3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Комсомольский, дом 45, коммунальное государственное казҰнное предприятие "Дворец развития и творчества детей и молодҰжи"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4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дом 95, государственное учреждение (государственный орган) "Аппарат акима города Рудного"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5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Качар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микрорайон, коммунальное государственное учреждение "Качарская средняя школа № 1"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6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Качар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микрорайон, коммунальное государственное учреждение "Качарская средняя школа № 2"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7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Качар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микрорайон, строение 1/1, коммунальное государственное казҰнное предприятие "Дом культуры "Юность" посҰлка Качар" государственного учреждения "Аппарат акима посҰлка Качар"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8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Горняцкий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Сатпаева, дом 24, государственное учреждение "Аппарат акима поселка Горняцкий" акимата города Рудного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9"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Перцевка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Юбилейная, строение 38, коммунальное государственное учреждение "Перцевская основная школа" акимата города Рудного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