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6c9a2" w14:textId="056c9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2017 года № 142 "О бюджете города Аркалыка на 2018 - 2020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13 февраля 2018 года № 154. Зарегистрировано Департаментом юстиции Костанайской области 22 февраля 2018 года № 7527.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Аркалыка на 2018-2020 годы" (зарегистрировано в Реестре государственной регистрации нормативных правовых актов за № 7461, опубликовано 18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Аркалыка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5291753,8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1817990,0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213635,0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44205,0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3215923,8 тысячи тенге, из них объем субвенций – 2279684,0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5366420,9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-127624,0 тысячи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18038,0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145662,0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52956,9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- 52956,9 тысяч тенге: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18038,0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145662,0 тысячи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74667,1 тысяч тенге.";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 указанного решения изложить в новой редакции: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города на 2018 год предусмотрен объем целевых текущих трансфертов из областного бюджета в сумме 777070,8 тысяч тенге, в том числе: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государственного учреждения "Средняя общеобразовательная школа №3 имени Б. Майлина отдела образования акимата города Аркалыка" в сумме 111666,0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цифровой образовательной инфраструктуры в сумме 17758,0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за счет государственного-частного партнерства города Аркалыка детского сада "Балдырган" на 150 мест в сумме 45736,0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19021,0 тысяча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государственного учреждения "Центр социальной адаптации для женщин, подростков и детей" по адресу: город Аркалык, улица Горбачева, 34 в сумме 21050,0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улиц и автодорог города Аркалыка в сумме 299905,0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улиц города Аркалыка в сумме 63757,0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и пропашку административных границ в сумме 1914,0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ветеринарных мероприятий по энзоотическим болезням животных в сумме 5306,0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утилизацию биологических отходов с использованием инсинераторов в сумме 4674,0 тысячи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снос аварийных домов в сумме 106283,8 тысячи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ликвидацию несанкционированных свалок в сумме 80000,0 тысяч тенге.";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финансов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Аркалыка"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А. Мухамбетжанова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февраля 2018 год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бюджетного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планирования акимата города Аркалыка"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Н. Гайдаренко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февраля 2018 год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</w:t>
            </w:r>
          </w:p>
        </w:tc>
      </w:tr>
    </w:tbl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2018 год 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3215923,8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3215923,8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3215923,8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5366420,9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2876539,3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-52956,9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</w:t>
            </w:r>
          </w:p>
        </w:tc>
      </w:tr>
    </w:tbl>
    <w:bookmarkStart w:name="z29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2019 год 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1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4969925,0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1875362,0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6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4969925,0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2828788,0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2379461,0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2202694,0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</w:t>
            </w:r>
          </w:p>
        </w:tc>
      </w:tr>
    </w:tbl>
    <w:bookmarkStart w:name="z49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2020 год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2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4554612,0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2064279,0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2415614,0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2415614,0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2415614,0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7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4554612,0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2881152,0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2470192,0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2235974,0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