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0fab35" w14:textId="50fab3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ограничительных мероприятий в селе Ашутасты города Аркалыка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акима села Ашутасты города Аркалыка Костанайской области от 9 февраля 2018 года № 1. Зарегистрировано Департаментом юстиции Костанайской области 22 февраля 2018 года № 7532. Утратило силу решением акима села Ашутасты города Аркалыка Костанайской области от 19 ноября 2018 года № 2</w:t>
      </w:r>
    </w:p>
    <w:p>
      <w:pPr>
        <w:spacing w:after="0"/>
        <w:ind w:left="0"/>
        <w:jc w:val="both"/>
      </w:pPr>
      <w:r>
        <w:rPr>
          <w:rFonts w:ascii="Times New Roman"/>
          <w:b w:val="false"/>
          <w:i w:val="false"/>
          <w:color w:val="ff0000"/>
          <w:sz w:val="28"/>
        </w:rPr>
        <w:t xml:space="preserve">
      Сноска. Утратило силу решением акима села Ашутасты города Аркалыка Костанайской области от 19.11.2018 </w:t>
      </w:r>
      <w:r>
        <w:rPr>
          <w:rFonts w:ascii="Times New Roman"/>
          <w:b w:val="false"/>
          <w:i w:val="false"/>
          <w:color w:val="ff0000"/>
          <w:sz w:val="28"/>
        </w:rPr>
        <w:t>№ 2</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p>
    <w:bookmarkStart w:name="z4" w:id="0"/>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35</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подпунктом 7) </w:t>
      </w:r>
      <w:r>
        <w:rPr>
          <w:rFonts w:ascii="Times New Roman"/>
          <w:b w:val="false"/>
          <w:i w:val="false"/>
          <w:color w:val="000000"/>
          <w:sz w:val="28"/>
        </w:rPr>
        <w:t>статьи 10-1</w:t>
      </w:r>
      <w:r>
        <w:rPr>
          <w:rFonts w:ascii="Times New Roman"/>
          <w:b w:val="false"/>
          <w:i w:val="false"/>
          <w:color w:val="000000"/>
          <w:sz w:val="28"/>
        </w:rPr>
        <w:t xml:space="preserve"> Закона Республики Казахстан от 10 июля 2002 года "О ветеринарии" и на основании представления главного государственного ветеринарно-санитарного инспектора государственного учреждения "Аркалыкская городская территориальная инспекция Комитета ветеринарного контроля и надзора Министерства сельского хозяйства Республики Казахстан" от 22 января 2018 года № 01-20/55 аким села Ашутасты РЕШИЛ:</w:t>
      </w:r>
    </w:p>
    <w:bookmarkEnd w:id="0"/>
    <w:bookmarkStart w:name="z5" w:id="1"/>
    <w:p>
      <w:pPr>
        <w:spacing w:after="0"/>
        <w:ind w:left="0"/>
        <w:jc w:val="both"/>
      </w:pPr>
      <w:r>
        <w:rPr>
          <w:rFonts w:ascii="Times New Roman"/>
          <w:b w:val="false"/>
          <w:i w:val="false"/>
          <w:color w:val="000000"/>
          <w:sz w:val="28"/>
        </w:rPr>
        <w:t>
      1. Установить ограничительные мероприятия на территории животноводческой фермы товарищества с ограниченной ответственностью "Аркалыкская сельскохозяйственная опытная станция" села Ашутасты города Аркалыка Костанайской области, в связи с выявлением болезни туберкулез крупного рогатого скота.</w:t>
      </w:r>
    </w:p>
    <w:bookmarkEnd w:id="1"/>
    <w:bookmarkStart w:name="z6" w:id="2"/>
    <w:p>
      <w:pPr>
        <w:spacing w:after="0"/>
        <w:ind w:left="0"/>
        <w:jc w:val="both"/>
      </w:pPr>
      <w:r>
        <w:rPr>
          <w:rFonts w:ascii="Times New Roman"/>
          <w:b w:val="false"/>
          <w:i w:val="false"/>
          <w:color w:val="000000"/>
          <w:sz w:val="28"/>
        </w:rPr>
        <w:t>
      2. Рекомендовать государственному учреждению "Отдел ветеринарии акимата города Аркалыка" (по согласованию), государственному учреждению "Аркалыкская городская территориальная инспекция Комитета ветеринарного контроля и надзора Министерства сельского хозяйства Республики Казахстан" (по согласованию), республиканскому государственному учреждению "Аркалыкское городское управление охраны общественного здоровья Департамента охраны общественного здоровья Костанайской области Комитета охраны общественного здоровья Министерства здравоохранения Республики Казахстан" (по согласованию), провести необходимые ветеринарно-санитарные мероприятия для достижения ветеринарно-санитарного благополучия в выявленном эпизоотическом очаге.</w:t>
      </w:r>
    </w:p>
    <w:bookmarkEnd w:id="2"/>
    <w:bookmarkStart w:name="z7" w:id="3"/>
    <w:p>
      <w:pPr>
        <w:spacing w:after="0"/>
        <w:ind w:left="0"/>
        <w:jc w:val="both"/>
      </w:pPr>
      <w:r>
        <w:rPr>
          <w:rFonts w:ascii="Times New Roman"/>
          <w:b w:val="false"/>
          <w:i w:val="false"/>
          <w:color w:val="000000"/>
          <w:sz w:val="28"/>
        </w:rPr>
        <w:t>
      3. Государственному учреждению "Аппарат акима села Ашутасты города Аркалыка" в установленном законодательством Республики Казахстан порядке обеспечить:</w:t>
      </w:r>
    </w:p>
    <w:bookmarkEnd w:id="3"/>
    <w:bookmarkStart w:name="z8" w:id="4"/>
    <w:p>
      <w:pPr>
        <w:spacing w:after="0"/>
        <w:ind w:left="0"/>
        <w:jc w:val="both"/>
      </w:pPr>
      <w:r>
        <w:rPr>
          <w:rFonts w:ascii="Times New Roman"/>
          <w:b w:val="false"/>
          <w:i w:val="false"/>
          <w:color w:val="000000"/>
          <w:sz w:val="28"/>
        </w:rPr>
        <w:t>
      1) государственную регистрацию настоящего решения в территориальном органе юстиции;</w:t>
      </w:r>
    </w:p>
    <w:bookmarkEnd w:id="4"/>
    <w:bookmarkStart w:name="z9" w:id="5"/>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решения акима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для официального опубликования и включения в Эталонный контрольный банк нормативных правовых актов Республики Казахстан;</w:t>
      </w:r>
    </w:p>
    <w:bookmarkEnd w:id="5"/>
    <w:bookmarkStart w:name="z10" w:id="6"/>
    <w:p>
      <w:pPr>
        <w:spacing w:after="0"/>
        <w:ind w:left="0"/>
        <w:jc w:val="both"/>
      </w:pPr>
      <w:r>
        <w:rPr>
          <w:rFonts w:ascii="Times New Roman"/>
          <w:b w:val="false"/>
          <w:i w:val="false"/>
          <w:color w:val="000000"/>
          <w:sz w:val="28"/>
        </w:rPr>
        <w:t>
      3) размещение настоящего решения на интернет-ресурсе акимата города Аркалыка после его официального опубликования.</w:t>
      </w:r>
    </w:p>
    <w:bookmarkEnd w:id="6"/>
    <w:bookmarkStart w:name="z11" w:id="7"/>
    <w:p>
      <w:pPr>
        <w:spacing w:after="0"/>
        <w:ind w:left="0"/>
        <w:jc w:val="both"/>
      </w:pPr>
      <w:r>
        <w:rPr>
          <w:rFonts w:ascii="Times New Roman"/>
          <w:b w:val="false"/>
          <w:i w:val="false"/>
          <w:color w:val="000000"/>
          <w:sz w:val="28"/>
        </w:rPr>
        <w:t>
      4. Контроль за исполнением настоящего решения оставляю за собой.</w:t>
      </w:r>
    </w:p>
    <w:bookmarkEnd w:id="7"/>
    <w:bookmarkStart w:name="z12" w:id="8"/>
    <w:p>
      <w:pPr>
        <w:spacing w:after="0"/>
        <w:ind w:left="0"/>
        <w:jc w:val="both"/>
      </w:pPr>
      <w:r>
        <w:rPr>
          <w:rFonts w:ascii="Times New Roman"/>
          <w:b w:val="false"/>
          <w:i w:val="false"/>
          <w:color w:val="000000"/>
          <w:sz w:val="28"/>
        </w:rPr>
        <w:t xml:space="preserve">
      5. Настоящее решение вводится в действие по истечении десяти календарных дней после дня его первого официального опубликования. </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Аким села Ашутасты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Қайнеш</w:t>
            </w:r>
            <w:r>
              <w:rPr>
                <w:rFonts w:ascii="Times New Roman"/>
                <w:b w:val="false"/>
                <w:i w:val="false"/>
                <w:color w:val="000000"/>
                <w:sz w:val="20"/>
              </w:rPr>
              <w:t>
</w:t>
            </w:r>
          </w:p>
        </w:tc>
      </w:tr>
    </w:tbl>
    <w:bookmarkStart w:name="z14" w:id="9"/>
    <w:p>
      <w:pPr>
        <w:spacing w:after="0"/>
        <w:ind w:left="0"/>
        <w:jc w:val="both"/>
      </w:pPr>
      <w:r>
        <w:rPr>
          <w:rFonts w:ascii="Times New Roman"/>
          <w:b w:val="false"/>
          <w:i w:val="false"/>
          <w:color w:val="000000"/>
          <w:sz w:val="28"/>
        </w:rPr>
        <w:t>
      "СОГЛАСОВАНО"</w:t>
      </w:r>
    </w:p>
    <w:bookmarkEnd w:id="9"/>
    <w:bookmarkStart w:name="z15" w:id="10"/>
    <w:p>
      <w:pPr>
        <w:spacing w:after="0"/>
        <w:ind w:left="0"/>
        <w:jc w:val="both"/>
      </w:pPr>
      <w:r>
        <w:rPr>
          <w:rFonts w:ascii="Times New Roman"/>
          <w:b w:val="false"/>
          <w:i w:val="false"/>
          <w:color w:val="000000"/>
          <w:sz w:val="28"/>
        </w:rPr>
        <w:t>
      Руководитель государственного</w:t>
      </w:r>
    </w:p>
    <w:bookmarkEnd w:id="10"/>
    <w:bookmarkStart w:name="z16" w:id="11"/>
    <w:p>
      <w:pPr>
        <w:spacing w:after="0"/>
        <w:ind w:left="0"/>
        <w:jc w:val="both"/>
      </w:pPr>
      <w:r>
        <w:rPr>
          <w:rFonts w:ascii="Times New Roman"/>
          <w:b w:val="false"/>
          <w:i w:val="false"/>
          <w:color w:val="000000"/>
          <w:sz w:val="28"/>
        </w:rPr>
        <w:t>
      учреждения "Отдел ветеринарии</w:t>
      </w:r>
    </w:p>
    <w:bookmarkEnd w:id="11"/>
    <w:bookmarkStart w:name="z17" w:id="12"/>
    <w:p>
      <w:pPr>
        <w:spacing w:after="0"/>
        <w:ind w:left="0"/>
        <w:jc w:val="both"/>
      </w:pPr>
      <w:r>
        <w:rPr>
          <w:rFonts w:ascii="Times New Roman"/>
          <w:b w:val="false"/>
          <w:i w:val="false"/>
          <w:color w:val="000000"/>
          <w:sz w:val="28"/>
        </w:rPr>
        <w:t>
      акимата города Аркалыка"</w:t>
      </w:r>
    </w:p>
    <w:bookmarkEnd w:id="12"/>
    <w:bookmarkStart w:name="z18" w:id="13"/>
    <w:p>
      <w:pPr>
        <w:spacing w:after="0"/>
        <w:ind w:left="0"/>
        <w:jc w:val="both"/>
      </w:pPr>
      <w:r>
        <w:rPr>
          <w:rFonts w:ascii="Times New Roman"/>
          <w:b w:val="false"/>
          <w:i w:val="false"/>
          <w:color w:val="000000"/>
          <w:sz w:val="28"/>
        </w:rPr>
        <w:t>
      ________________ Асылбаев Е.С.</w:t>
      </w:r>
    </w:p>
    <w:bookmarkEnd w:id="13"/>
    <w:bookmarkStart w:name="z19" w:id="14"/>
    <w:p>
      <w:pPr>
        <w:spacing w:after="0"/>
        <w:ind w:left="0"/>
        <w:jc w:val="both"/>
      </w:pPr>
      <w:r>
        <w:rPr>
          <w:rFonts w:ascii="Times New Roman"/>
          <w:b w:val="false"/>
          <w:i w:val="false"/>
          <w:color w:val="000000"/>
          <w:sz w:val="28"/>
        </w:rPr>
        <w:t>
      "СОГЛАСОВАНО"</w:t>
      </w:r>
    </w:p>
    <w:bookmarkEnd w:id="14"/>
    <w:bookmarkStart w:name="z20" w:id="15"/>
    <w:p>
      <w:pPr>
        <w:spacing w:after="0"/>
        <w:ind w:left="0"/>
        <w:jc w:val="both"/>
      </w:pPr>
      <w:r>
        <w:rPr>
          <w:rFonts w:ascii="Times New Roman"/>
          <w:b w:val="false"/>
          <w:i w:val="false"/>
          <w:color w:val="000000"/>
          <w:sz w:val="28"/>
        </w:rPr>
        <w:t>
      Руководитель государственного</w:t>
      </w:r>
    </w:p>
    <w:bookmarkEnd w:id="15"/>
    <w:bookmarkStart w:name="z21" w:id="16"/>
    <w:p>
      <w:pPr>
        <w:spacing w:after="0"/>
        <w:ind w:left="0"/>
        <w:jc w:val="both"/>
      </w:pPr>
      <w:r>
        <w:rPr>
          <w:rFonts w:ascii="Times New Roman"/>
          <w:b w:val="false"/>
          <w:i w:val="false"/>
          <w:color w:val="000000"/>
          <w:sz w:val="28"/>
        </w:rPr>
        <w:t>
      учреждения "Аркалыкская городская</w:t>
      </w:r>
    </w:p>
    <w:bookmarkEnd w:id="16"/>
    <w:bookmarkStart w:name="z22" w:id="17"/>
    <w:p>
      <w:pPr>
        <w:spacing w:after="0"/>
        <w:ind w:left="0"/>
        <w:jc w:val="both"/>
      </w:pPr>
      <w:r>
        <w:rPr>
          <w:rFonts w:ascii="Times New Roman"/>
          <w:b w:val="false"/>
          <w:i w:val="false"/>
          <w:color w:val="000000"/>
          <w:sz w:val="28"/>
        </w:rPr>
        <w:t>
      территориальная инспекция</w:t>
      </w:r>
    </w:p>
    <w:bookmarkEnd w:id="17"/>
    <w:bookmarkStart w:name="z23" w:id="18"/>
    <w:p>
      <w:pPr>
        <w:spacing w:after="0"/>
        <w:ind w:left="0"/>
        <w:jc w:val="both"/>
      </w:pPr>
      <w:r>
        <w:rPr>
          <w:rFonts w:ascii="Times New Roman"/>
          <w:b w:val="false"/>
          <w:i w:val="false"/>
          <w:color w:val="000000"/>
          <w:sz w:val="28"/>
        </w:rPr>
        <w:t>
      Комитета ветеринарного контроля</w:t>
      </w:r>
    </w:p>
    <w:bookmarkEnd w:id="18"/>
    <w:bookmarkStart w:name="z24" w:id="19"/>
    <w:p>
      <w:pPr>
        <w:spacing w:after="0"/>
        <w:ind w:left="0"/>
        <w:jc w:val="both"/>
      </w:pPr>
      <w:r>
        <w:rPr>
          <w:rFonts w:ascii="Times New Roman"/>
          <w:b w:val="false"/>
          <w:i w:val="false"/>
          <w:color w:val="000000"/>
          <w:sz w:val="28"/>
        </w:rPr>
        <w:t>
      и надзора Министерства сельского</w:t>
      </w:r>
    </w:p>
    <w:bookmarkEnd w:id="19"/>
    <w:bookmarkStart w:name="z25" w:id="20"/>
    <w:p>
      <w:pPr>
        <w:spacing w:after="0"/>
        <w:ind w:left="0"/>
        <w:jc w:val="both"/>
      </w:pPr>
      <w:r>
        <w:rPr>
          <w:rFonts w:ascii="Times New Roman"/>
          <w:b w:val="false"/>
          <w:i w:val="false"/>
          <w:color w:val="000000"/>
          <w:sz w:val="28"/>
        </w:rPr>
        <w:t>
      хозяйства Республики Казахстан"</w:t>
      </w:r>
    </w:p>
    <w:bookmarkEnd w:id="20"/>
    <w:bookmarkStart w:name="z26" w:id="21"/>
    <w:p>
      <w:pPr>
        <w:spacing w:after="0"/>
        <w:ind w:left="0"/>
        <w:jc w:val="both"/>
      </w:pPr>
      <w:r>
        <w:rPr>
          <w:rFonts w:ascii="Times New Roman"/>
          <w:b w:val="false"/>
          <w:i w:val="false"/>
          <w:color w:val="000000"/>
          <w:sz w:val="28"/>
        </w:rPr>
        <w:t>
      ________________ Канапин Е.К.</w:t>
      </w:r>
    </w:p>
    <w:bookmarkEnd w:id="21"/>
    <w:bookmarkStart w:name="z27" w:id="22"/>
    <w:p>
      <w:pPr>
        <w:spacing w:after="0"/>
        <w:ind w:left="0"/>
        <w:jc w:val="both"/>
      </w:pPr>
      <w:r>
        <w:rPr>
          <w:rFonts w:ascii="Times New Roman"/>
          <w:b w:val="false"/>
          <w:i w:val="false"/>
          <w:color w:val="000000"/>
          <w:sz w:val="28"/>
        </w:rPr>
        <w:t>
      "СОГЛАСОВАНО"</w:t>
      </w:r>
    </w:p>
    <w:bookmarkEnd w:id="22"/>
    <w:bookmarkStart w:name="z28" w:id="23"/>
    <w:p>
      <w:pPr>
        <w:spacing w:after="0"/>
        <w:ind w:left="0"/>
        <w:jc w:val="both"/>
      </w:pPr>
      <w:r>
        <w:rPr>
          <w:rFonts w:ascii="Times New Roman"/>
          <w:b w:val="false"/>
          <w:i w:val="false"/>
          <w:color w:val="000000"/>
          <w:sz w:val="28"/>
        </w:rPr>
        <w:t>
      Руководитель республиканского</w:t>
      </w:r>
    </w:p>
    <w:bookmarkEnd w:id="23"/>
    <w:bookmarkStart w:name="z29" w:id="24"/>
    <w:p>
      <w:pPr>
        <w:spacing w:after="0"/>
        <w:ind w:left="0"/>
        <w:jc w:val="both"/>
      </w:pPr>
      <w:r>
        <w:rPr>
          <w:rFonts w:ascii="Times New Roman"/>
          <w:b w:val="false"/>
          <w:i w:val="false"/>
          <w:color w:val="000000"/>
          <w:sz w:val="28"/>
        </w:rPr>
        <w:t>
      государственного учреждения</w:t>
      </w:r>
    </w:p>
    <w:bookmarkEnd w:id="24"/>
    <w:bookmarkStart w:name="z30" w:id="25"/>
    <w:p>
      <w:pPr>
        <w:spacing w:after="0"/>
        <w:ind w:left="0"/>
        <w:jc w:val="both"/>
      </w:pPr>
      <w:r>
        <w:rPr>
          <w:rFonts w:ascii="Times New Roman"/>
          <w:b w:val="false"/>
          <w:i w:val="false"/>
          <w:color w:val="000000"/>
          <w:sz w:val="28"/>
        </w:rPr>
        <w:t>
      "Аркалыкское городское управление</w:t>
      </w:r>
    </w:p>
    <w:bookmarkEnd w:id="25"/>
    <w:bookmarkStart w:name="z31" w:id="26"/>
    <w:p>
      <w:pPr>
        <w:spacing w:after="0"/>
        <w:ind w:left="0"/>
        <w:jc w:val="both"/>
      </w:pPr>
      <w:r>
        <w:rPr>
          <w:rFonts w:ascii="Times New Roman"/>
          <w:b w:val="false"/>
          <w:i w:val="false"/>
          <w:color w:val="000000"/>
          <w:sz w:val="28"/>
        </w:rPr>
        <w:t>
      охраны общественного здоровья</w:t>
      </w:r>
    </w:p>
    <w:bookmarkEnd w:id="26"/>
    <w:bookmarkStart w:name="z32" w:id="27"/>
    <w:p>
      <w:pPr>
        <w:spacing w:after="0"/>
        <w:ind w:left="0"/>
        <w:jc w:val="both"/>
      </w:pPr>
      <w:r>
        <w:rPr>
          <w:rFonts w:ascii="Times New Roman"/>
          <w:b w:val="false"/>
          <w:i w:val="false"/>
          <w:color w:val="000000"/>
          <w:sz w:val="28"/>
        </w:rPr>
        <w:t>
      Департамента охраны общественного</w:t>
      </w:r>
    </w:p>
    <w:bookmarkEnd w:id="27"/>
    <w:bookmarkStart w:name="z33" w:id="28"/>
    <w:p>
      <w:pPr>
        <w:spacing w:after="0"/>
        <w:ind w:left="0"/>
        <w:jc w:val="both"/>
      </w:pPr>
      <w:r>
        <w:rPr>
          <w:rFonts w:ascii="Times New Roman"/>
          <w:b w:val="false"/>
          <w:i w:val="false"/>
          <w:color w:val="000000"/>
          <w:sz w:val="28"/>
        </w:rPr>
        <w:t>
      здоровья Костанайской области</w:t>
      </w:r>
    </w:p>
    <w:bookmarkEnd w:id="28"/>
    <w:bookmarkStart w:name="z34" w:id="29"/>
    <w:p>
      <w:pPr>
        <w:spacing w:after="0"/>
        <w:ind w:left="0"/>
        <w:jc w:val="both"/>
      </w:pPr>
      <w:r>
        <w:rPr>
          <w:rFonts w:ascii="Times New Roman"/>
          <w:b w:val="false"/>
          <w:i w:val="false"/>
          <w:color w:val="000000"/>
          <w:sz w:val="28"/>
        </w:rPr>
        <w:t>
      Комитета по охране общественного</w:t>
      </w:r>
    </w:p>
    <w:bookmarkEnd w:id="29"/>
    <w:bookmarkStart w:name="z35" w:id="30"/>
    <w:p>
      <w:pPr>
        <w:spacing w:after="0"/>
        <w:ind w:left="0"/>
        <w:jc w:val="both"/>
      </w:pPr>
      <w:r>
        <w:rPr>
          <w:rFonts w:ascii="Times New Roman"/>
          <w:b w:val="false"/>
          <w:i w:val="false"/>
          <w:color w:val="000000"/>
          <w:sz w:val="28"/>
        </w:rPr>
        <w:t>
      здоровья Министерства здравоохранения</w:t>
      </w:r>
    </w:p>
    <w:bookmarkEnd w:id="30"/>
    <w:bookmarkStart w:name="z36" w:id="31"/>
    <w:p>
      <w:pPr>
        <w:spacing w:after="0"/>
        <w:ind w:left="0"/>
        <w:jc w:val="both"/>
      </w:pPr>
      <w:r>
        <w:rPr>
          <w:rFonts w:ascii="Times New Roman"/>
          <w:b w:val="false"/>
          <w:i w:val="false"/>
          <w:color w:val="000000"/>
          <w:sz w:val="28"/>
        </w:rPr>
        <w:t>
      Республики Казахстан"</w:t>
      </w:r>
    </w:p>
    <w:bookmarkEnd w:id="31"/>
    <w:bookmarkStart w:name="z37" w:id="32"/>
    <w:p>
      <w:pPr>
        <w:spacing w:after="0"/>
        <w:ind w:left="0"/>
        <w:jc w:val="both"/>
      </w:pPr>
      <w:r>
        <w:rPr>
          <w:rFonts w:ascii="Times New Roman"/>
          <w:b w:val="false"/>
          <w:i w:val="false"/>
          <w:color w:val="000000"/>
          <w:sz w:val="28"/>
        </w:rPr>
        <w:t>
      ________________ Курганбекова Б.А.</w:t>
      </w:r>
    </w:p>
    <w:bookmarkEnd w:id="3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