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bfcb" w14:textId="fcfbf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города Аркалыка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27 февраля 2018 года № 65. Зарегистрировано Департаментом юстиции Костанайской области 20 марта 2018 года № 7613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 акимат города Аркалыка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коммунальных государственных предприятий города Аркалыка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акимата города Аркалыка"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Аркалыка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Аркалыка.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2018 года № 65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 государственных предприятий города Аркалыка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отчисления части чистого дохода коммунальных государственных предприятий города Аркалыка в городской бюджет определяется следующим образом: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5"/>
        <w:gridCol w:w="6755"/>
      </w:tblGrid>
      <w:tr>
        <w:trPr>
          <w:trHeight w:val="30" w:hRule="atLeast"/>
        </w:trPr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3000000 тенге</w:t>
            </w:r>
          </w:p>
          <w:bookmarkEnd w:id="10"/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3000001 тенге до 50000 000 тенге</w:t>
            </w:r>
          </w:p>
          <w:bookmarkEnd w:id="11"/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 тенге + 10 процентов с суммы, превышающей чистый доход в размере 3000000 тенге</w:t>
            </w:r>
          </w:p>
        </w:tc>
      </w:tr>
      <w:tr>
        <w:trPr>
          <w:trHeight w:val="30" w:hRule="atLeast"/>
        </w:trPr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50000001 тенге до 250000000 тенге</w:t>
            </w:r>
          </w:p>
          <w:bookmarkEnd w:id="12"/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4850000 тенге + 15 процентов с суммы, превышающей чистый доход в размере 50000000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