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8b60" w14:textId="2378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24 июля 2014 года № 236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поселка Октябрьский города Лисаковска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октября 2018 года № 278. Зарегистрировано Департаментом юстиции Костанайской области 6 ноября 2018 года № 8082. Утратило силу решением маслихата города Лисаковска Костанайской области от 28 февраля 2022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28.02.2022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поселка Октябрьский города Лисаковска Костанайской области" (зарегистрировано в Реестре государственной регистрации нормативных правовых актов за № 5041, опубликовано 11 сентября 2014 года в газете "Лисаковская новь")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Октябрьский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Камелов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поселка Октябрьский города Лисаковска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поселка Октябрьский города Лисаковска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поселка Октябрьский города Лисаковска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БудҰнного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