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4b4d" w14:textId="bfb4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для всех маршрутов на регулярные автомобильные перевозки пассажиров и багажа по городу Лисаковску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21 декабря 2018 года № 610. Зарегистрировано Департаментом юстиции Костанайской области 24 декабря 2018 года № 8181.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города Лисаковска Костанайской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города Лисаковска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по городу Лисаковску в городском (сельском) сообщении в размере 150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Лисаковска Костанайской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Лисаковска Костанайской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Костанайской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