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75028" w14:textId="5375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Лисаковска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25 декабря 2018 года № 299. Зарегистрировано Департаментом юстиции Костанайской области 27 декабря 2018 года № 8200.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Лисаковский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Лисаковска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– 5680941,9 тысяча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2280796,0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16592,0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27014,0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3356539,9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5709537,4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86793,0 тысячи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111900,0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25107,0 тысяч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-115388,5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115388,5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города Лисаковска Костанайской области от 18.11.2019 </w:t>
      </w:r>
      <w:r>
        <w:rPr>
          <w:rFonts w:ascii="Times New Roman"/>
          <w:b w:val="false"/>
          <w:i w:val="false"/>
          <w:color w:val="00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 бюджетных субвенций, передаваемых из областного бюджета бюджету города Лисаковска, составляет 798763,0 тысячи тенге.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на 2019 год объем бюджетных изъятий из бюджета города Лисаковска в областной бюджет установлен в сумме 0,0 тенге.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города Лисаковска на 2019 год предусмотрен объем субвенций, предаваемых из районного (города областного значения) бюджета бюджету поселка Октябрьский, в сумме 10745,0 тысяч тенге.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акимата города Лисаковска на 2019 год в сумме 10053,0 тысячи тенге, в том числе: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для ликвидации чрезвычайных ситуаций природного и техногенного характера на территории города – 5000,0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 местного исполнительного органа города на неотложные затраты – 5053,0 тысячи тенге.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программ, не подлежащих секвестру в процессе исполнения бюджета города Лисаковска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2019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2019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города Лисаковска Костанайской области от 18.11.2019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5680941,9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3356539,9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3356539,9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3356539,9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5709537,4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1383116,1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-115388,5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115388,5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2020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города Лисаковска Костанайской области от 18.11.2019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-662393,0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662393,0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2021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города Лисаковска Костанайской области от 18.11.2019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города Лисаковска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