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92f0" w14:textId="7a09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поселка Октябрьский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Октябрьский города Лисаковска Костанайской области от 10 августа 2018 года № 6. Зарегистрировано Департаментом юстиции Костанайской области 22 августа 2018 года № 8011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поселка Октябрьский, на основании заключения областной ономастической комиссии от 20 июня 2018 года, аким поселка Октябрьский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Комсомольская поселка Октябрьский города Лисаковска в улицу Жастар.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Октябрьский"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Костанайской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Лисаковска;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Лисаковска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