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3695" w14:textId="9623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коммунальных государственных предприятий Алтынсаринского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Алтынсаринского района Костанайской области от 5 марта 2018 года № 36. Зарегистрировано Департаментом юстиции Костанайской области 30 марта 2018 года № 7638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 статьи</w:t>
      </w:r>
      <w:r>
        <w:rPr>
          <w:rFonts w:ascii="Times New Roman"/>
          <w:b w:val="false"/>
          <w:i w:val="false"/>
          <w:color w:val="000000"/>
          <w:sz w:val="28"/>
        </w:rPr>
        <w:t xml:space="preserve"> 140 Закона Республики Казахстан от 1 марта 2011 года "О государственном имуществе" акимат Алтынсаринского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 отчисления части чистого дохода коммунальных государственных предприятий Алтынсаринского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финансов акимата Алтынсаринского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Алтынсаринского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Алтынсаринского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Алтынсаринского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2018 года № 36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коммунальных государственных предприятий Алтынсаринского района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отчисления части чистого дохода коммунальных государственных предприятий Алтынсаринского района в районный бюджет определяется следующим образом: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3"/>
        <w:gridCol w:w="3757"/>
      </w:tblGrid>
      <w:tr>
        <w:trPr>
          <w:trHeight w:val="30" w:hRule="atLeast"/>
        </w:trPr>
        <w:tc>
          <w:tcPr>
            <w:tcW w:w="8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доход до 3000000 тенге</w:t>
            </w:r>
          </w:p>
          <w:bookmarkEnd w:id="10"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процентов с суммы чистого дохода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