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75fe" w14:textId="f157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Алтынсаринского района от 23 февраля 2015 года № 4 "Об образовании избирательных участков на территории Алтынсаринского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Алтынсаринского района Костанайской области от 16 ноября 2018 года № 7. Зарегистрировано Департаментом юстиции Костанайской области 16 ноября 2018 года № 8103. Утратило силу решением акима Алтынсаринского района Костанайской области от 30 марта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Алтынсаринского района Костанайской области от 30.03.2020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Алтынсаринского района по согласованию с районной территориальной избирательной комиссией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Алтынсаринского района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Алтынсаринского района" (зарегистрировано в Реестре государственной регистрации нормативных правовых актов под № 5428, опубликовано 2 апреля 2015 года в газете "Таза бұлақ – Чистый родник")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избирательные участки № 178, 185, 186, 187, 195, 196, 200, 205, 207, 208, 211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178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Большая Чураковка Большечураковского сельского округа, улицы: Восточная, Атамекен, Тургайская, Советская, Амангельды, Заводская, Кустанайская, Первомайская.";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185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Щербаково, сельского округа имени Мариям Хәкімжановой, улицы: Советская, Целинная, Октябрьская, Комсомольская, Первомайская, Александра Ребро, Гагарина, Львовсколюблинская, Садовая, Лесная, Мариям Хакимжанова, Южная и улицы Кобландинская дома № 2, 4, 6, 8, 10, 12, 14.";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186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Сатай сельского округа имени Мариям Хәкімжановой, улицы: Алтынсарина, Новостроевская, Дружбы, Сатайская, Юбилейная.";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187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Коскудук сельского округа имени Мариям Хәкімжановой, улицы: Казахская, Колхозная, Терешковой, Дощанова, Степная.";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195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Первомайское сельского округа имени Омара Шипина, улицы: Новая, Юбилейная, 50 лет ВЛКСМ, 8 марта, Луговая, Первомайская, Степная, Октябрьская, Маяковского, Кирова, Набережная, Омара Шипина, Омара Дощанова.";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"Избирательные участок № 196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Темир Казык сельского округа имени Омара Шипина", улицы: Бейбитшилик, Степная, Школьная, Арыстанкольская, Теректи, Шиликти, Кайынды.";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200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Новоалексеевка Новоалеексеевского сельского округа: Строительная, Целинная, Комсомолская, Ленина, Школьная, Гагарина, Романенко, Садовая, Набережная, 8 Марта, 1 Мая, Октябрьская, переулок Рабочая, Советская, Украинская, Казахская.";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205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Большая Чураковка Большечураковского сельского округа, улицы: Рабочая, Бәйтерек, 8 Марта, Набережная, Комсомольская, Полевая, Мұрагер, Школьная, Новая, Почтовая.";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207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Басбек сельского округа имени Мариям Хәкімжановой, улицы: Ильяса Омарова, Молодежная, Энтузиастов, Басбекская, Алтынсарина.";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208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Щербаково сельского округа имени Мариям Хәкімжановой, улицы: Кобландинская, дома № 1, 3, 5, 9, 13, Алтынсарина, Восточная.";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211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Щербаково сельского округа имени Мариям Хәкімжановой, улицы: Юбилейная, 60 лет СССР.".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 197 и № 201 упразднить.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Алтынсаринского района" в установленном законодательством Республики Казахстан порядке обеспечить: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решение в территориальном органе юстиции;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решение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Алтынсаринского района после его официального опубликования.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Алтынсаринской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Тарасова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