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9d2f" w14:textId="1ac9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134 "О районном бюджете Алтынсаринского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21 ноября 2018 года № 196. Зарегистрировано Департаментом юстиции Костанайской области 22 ноября 2018 года № 8118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Алтынсаринского района на 2018-2020 годы" (зарегистрированного в Реестре государственной регистрации нормативных правовых актов за № 7447, опубликовано 15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Алтынсаринского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2237954,7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503983,0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4501,0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7139,0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1722331,7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2246516,3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68914,0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86417,0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17503,0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- 77475,6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77475,6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Пшиченко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Алтынсаринского района"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Е. Павлюк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ноября 2018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2237954,7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1722331,7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1722331,7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2246516,3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201286,9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1257869,4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1165142,6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1134778,8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1122187,7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149936,8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83447,9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47233,8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  <w:bookmarkEnd w:id="23"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181783,7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181783,7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181783,7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173994,4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173994,4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173994,4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-77475,6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бюджета: </w:t>
            </w:r>
          </w:p>
          <w:bookmarkEnd w:id="24"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сҰл, сельских округов района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Красный Кордон Алтынсаринского района"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 Аппарат акима сельского округа имени Ильяса Омарова Алтынсаринского района"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имени Омара Шипина Алтынсаринского района"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Свердловка Алтынсаринского района"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854"/>
        <w:gridCol w:w="1801"/>
        <w:gridCol w:w="1802"/>
        <w:gridCol w:w="3529"/>
        <w:gridCol w:w="29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Красный Кордон Алтынсаринского района"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имени Ильяса Омарова Алтынсаринского района"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имени Омара Шипина Алтынсаринского района"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Свердловка Алтынсаринского района"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