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225c" w14:textId="56a2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в селе Шокай Докучаевского сельского округа Алтынсаринского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Докучаевского сельского округа Алтынсаринского района Костанайской области от 12 июля 2018 года № 3. Зарегистрировано Департаментом юстиции Костанайской области 16 июля 2018 года № 7977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"Алтынсаринская районная территориальная инспекция Комитета ветеринарного контроля и надзора Министерства сельского хозяйства Республики Казахстан" от 29 мая 2018 года № 01-20/87 аким Докучаевского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в селе Шокай Докучаевского сельского округа Алтынсаринского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Докучаевского сельского округа от 21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 в селе Шокай Докучаевского сельского округа Алтынсаринского района" (зарегистрировано в Реестре государственной регистрации нормативных правовых актов под № 7362, опубликовано в Эталонном контрольном банке нормативных правовых актов Республики Казахстан 29 декабря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Докучаевского сельского округа Алтынсаринского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Кахахстан;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ресурсе акимата Алтынсаринского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Докучаевского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ветеринарии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Алтынсаринского района"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Ергалиев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"Алтынсаринская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надзора Министерства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Б. Бекбосынов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"Алтынсаринское районное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охраны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охраны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Әуезбеков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