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364b" w14:textId="5db3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Амангельдинскому району на 2018 –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17 января 2018 года № 183. Зарегистрировано Департаментом юстиции Костанайской области 7 февраля 2018 года № 7501. Утратило силу решением маслихата Амангельдинского района Костанайской области от 26 июля 2019 года № 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Амангельдинскому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сельского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Ещанов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января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 акимата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Кенжебаев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января 2018 года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Амангельдинскому району на 2018 - 2019 годы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 по управлению пастбищами и их использованию по Амангельдинскому району на 2018 - 2019 годы);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Амангельдинского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Амангельдинского района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3"/>
        <w:gridCol w:w="9817"/>
      </w:tblGrid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землепользователей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Дуйсенбек Калибекович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Амиров Досымбек Сейлханович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Бекетов Гази Серикбаевич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Коныршин Ерик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Мырзекеев Жаксылык Самболатович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 Рамазан Мырзабаевич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Таурбаев Айдар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Нурханов Бейсенбек Мусаевич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Жанагул Жанабергеновна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Кукамбеков Ихсан Файзуллинович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 Инбай Бегалович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Мырзагазина Сауле Дюсембаевна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 Каргабек Сейлханұлы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Баймуканов Турсын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Жанибек Балгабаевич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Князов Болат Серикович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Жомарт Кауатаевич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Кылышбек Оспанович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Әбдіғали Иса Рамазанұлы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Абенов Жасталап Кабдрахманұлы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Даулеткерей Жумашович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Мырзабеков Ибрагим Тусипбаевич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Фазылов Кенжебек Мубаракович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Кайдаров Салимхан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Ергантаев Серик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Есентаев Шоптибай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Ташпанов Айтуар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Кабденов Кайрат Серикович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Калкаев Турсынкабыл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Аюпов Еламан Жумагазиевич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Кулахметов Оразхан Саматович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 Марал Рахимбековна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Красиков Валентин Сергеевич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Сейдильдина Гульнар Куспековна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Амантаев Серик Оразгалиевич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Токсейтов Дулат Серикбаевич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Едресова Зибагуль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Танатаров Ербол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Муратбек Сейлбекович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Токкулин Мамбет Рахымбаевич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Альмаганбетов Еркин Алимжанович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Жаманов Нурлан Айткулович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 Гафур Сапинович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Махатов Бекболат Женисович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Магауя Абаханович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Бирсейтов Канат Саулетович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Изтаев Нурлан Маратович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Байдильдин Марат Дуйсенбаевич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Кеделбаев Уйсинбай Уашович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Әубәкір Дастан Жумабекұлы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Абеуов Боранбай Койшыманович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Шакиржанова Райса Хасеновна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Шукенов Айбол Айтбаевич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Тасжанов Марат Дузбаевич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Марат Рахымжанович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Абдуахитов Кайырбек Кабдуалиевич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Мухамеджанов Кайыржан Бахытович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Есмаганбетов Сабитжан Турарович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Буркитбаев Алмас Иманбекович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Ергазин Конысбек Абыканович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8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Тыиыштык Сабыровна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Сарин Шоптибай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 Жайлыбай Муталипович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9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Дауренбек Турысбекович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9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Кайырбай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9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Нургожин Балга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9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Каласов Дуйсен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9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Боланов Амангазы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9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 Кайрат Нагашыбаевич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9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Сарманов Есен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9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Сыгындыков Шокан Кыдырович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0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Жармагамбетов Жанболат Егиншибаевич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10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Каратаганов Бекен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10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Жапаров Дархан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10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Сейтмаганбетулы Дуйсен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10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 Муратбек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10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 Бакыт Сапабековна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10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Жангабылов Досбол Габитович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10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Едресов Дузенбай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10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Кабыланбекова Алмагуль Сериковна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10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Кокишев Тайбур Мураталиевич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11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Байдильдин Богенбай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11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Болекбаев Оразгали Жылкыбаевич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11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Алтынбаев Кайыржан Нартаевич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1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Досжанова Кулайша Бакытжановна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1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Какимов Асылбек Утепбергенович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1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 Алмат Касымсеитович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1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Сейдахметова Гаухар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1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 Алимгерей Байдакович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1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Байдакулы Ғалымбек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1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Абдикова Асем Сейлбековна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2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 Мырзагали Адильханович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2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Талгат Фазылович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2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Серик Жаксылыкович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2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Галин Таутан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2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Абдуахитов Абдигалым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2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Егеубай Дауитович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Базарбаев Дуйсенгали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2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Муслим Мейрамханович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Какимжанов Алмас Сабырович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Карин Салимхан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3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Ербосынов Нуралы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3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Аргынбеков Татай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3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Абилдин Ерлан Аскарович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3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Абдрахманова Дамиля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3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Каржауов Айдархан Айтмуханович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3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Едресов Бахыт Тайжанұлы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3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Канапин Жумабек Кашырбекович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3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Жанбырбай Бакиржанович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3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Кабылдин Азамат Шакирович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3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Молдагалиев Берик Балтабаевич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4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Байдрахман Толепберген Шарафиденұлы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4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Нурдаулетова Багдагул Тагыбергенқызы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4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Абдибекова Жамал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4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Досмаганбетов Адильбек Канашович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4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Мухатин Сабитбек Темирбаевич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4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 Айдар Кайырбекович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4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Есимсеитов Канабек Ахметханович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4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Байгабылов Нагашыбай Ауезханович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4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Наурызбаев Серик Бостекбаевич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4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Олжас Дауитович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5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Бужентаев Мэлс Гадилович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5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 Шахислам Аязбайұлы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5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Абильдин Азат Ерболович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5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Зулхарнаева Гулнар Шынгысовна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5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Оспанбеков Нурлыбек Несипбекович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5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Нариман Тилегенович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5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Нурдаулет Койшыгаринович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5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Бейсенов Талгат Есетулы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5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Шармаганбетов Алимжан Габбасович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5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Абдиков Дуйсенгали Серикович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6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Карбозова Гулнур Тойшыбековна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6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Курмангалиев Ильяс Байжанович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6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Кудабаева Гулим Галымжановна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6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Даугарин Сагдат Сайлаубекович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6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 Жомарт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6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Досжанов Боранбай Камалиевич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6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Толеубаев Есенгельды Толепбергенович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6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Елтай Султанович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6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Дагманов Каркымбай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6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Толебаев Зейнолла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7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Мукышева Канша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7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Жубатканов Сарсенгали Аяпбергенович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7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Амиржанов Дуйсенбек Амиргазинович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7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Сейдахметов Шамшиден Тилегенович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7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Амиров Асылбек Сапабекович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7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 Кайрат Шакенович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7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Танатар Габдуалиевич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7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Акжол Султанович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7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Жакибаев Берик Турлугулович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7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Бимагамбетов Муханбетжан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8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Ахметова Айман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8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Ауельбеков Еркин Тулегенович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8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Руслан Жанбырбаевич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8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Смагулов Зейнел-Габден Кудайбергенович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8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Байузаков Журынбек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8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Аймаганбетов Тойман Шобданұлы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8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Лекеров Кайынбай Бахытович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8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Агатанов Кубек Байгабылович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8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Сактаганов Толеген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8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Аскербекулы Ербол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9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Козбак Айтуар Алдонгарович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9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Тыныбаев Буркит Мырзагалиевич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9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Бухарбаев Наурызбай Есбаевич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9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Биргали Сапаргали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9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Сарсенов Руслан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9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Танатбаев Жумагали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9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Ашим Шапашотұлы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9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Мадияр Бейсенович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9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Кемпиров Алмат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9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Тулекбаев Серик Конкышович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20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Турлугулов Ерлан Турлыгулулы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20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Алмаганбетов Багдат Сабыржанович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20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Аяпов Таймас Жанпейсович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20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Даулет Муратович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20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Калмагамбетов Самат Едресович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20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Ашімов Айбол Нариманұлы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20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Алтаев Утемис Исабаевич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20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Кабылбек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20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Райымбеков Каскырбай Садуакасович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20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Тажибаев Балагажы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21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Руслан Иксанович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21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Рашид Рахимбекович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21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Нурлыбек Шаймарданович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21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 Фазли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21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Ходенов Абусагит Мухтарович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21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Канат Омирбекович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21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Абдильдин Батырхан Батталович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1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Ерманова Бакыт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1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Тайшин Даулет Кобекович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1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Бекенов Фазылхан Амирбекович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2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Беккалиев Сулман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2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Есенаманов Олжабай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2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Тыным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2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 Каримжан Алибекович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2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Каргин Талгат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2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Сейлов Марат Нуртазаевич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2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Хамзин Шамгын Дукенбаевич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2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Тапай Канат Жоламанұлы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2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Жумашев Бауыржан Хасенович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2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 Габдулуахит Молдахметович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3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Бекмаганбетов Мади Балтабайұлы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3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Терентьев Олег Богданович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3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Байгабулов Байгоныс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3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Тобылбаев Карбоз Жармаганбетович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3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Абылова Алтын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3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Темержанова Шолпан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3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Колшынбаев Акылбай Шайхинович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3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Талгат Омирбекович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3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Койжигитов Кайратбек Танатович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3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Жумабай Танатканович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4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Ануаров Бахыт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4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Жамитов Тыиштыкбай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4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Ахмедин Кайыржан Кабылбекович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4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Сабитбеков Асхат Муратович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4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Сандибек Шаймерденович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4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 Дуйсен Омирбекович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4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Бекмагамбетов Камбар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4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 Сериккали Калиденович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4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Шакыманов Бекболат Шоптибаевич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4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Байгонысов Бексейт Бегайдарович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5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Асхат Сейткалиевич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5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Иманбекова Жанерке Утигеновна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5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Бакибай Кайыржанович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5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Омаров Беимбет Коргашович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5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Латыпов Казыбай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5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Какимов Базар Жумабаевич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5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Досмаганбетов Сарсенбек Канашович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5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Токкулов Кабдыжамит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5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Токаев Жылгельды Зейнуллаулы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5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Тургумбеков Балгабай Наушабаевич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6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Турганов Ерлан Бакибаевич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6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Мажиров Магзум Ахметович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6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Аубакирова Сайлау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6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Алимсурин Бауыржан Егинбаевич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6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Алимсурин Кайрат Егинбаевич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6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Шакманов Шоптыбай Турсынбекович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6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Кылышбаев Ерназар.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6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Ахатов Досан Ауезханович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6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Сакыпжамал Уристемовна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6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Атамбозов Бахытбек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7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Ахатов Досымхан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7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Алибекова Бакытжан Ашыкбаевна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7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Сейлханов Кайрат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7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Атамбозова Амина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7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Сауле Абакановна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7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Кошекбаев Еркебулан Токмаганбетович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7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 Берик Токтасымович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7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Абдыхалык Нурбек Мейрамович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7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Есниязов Куанышбай Жанаевич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7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Баймурза Актасович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8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Асель Шалкарбаевна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8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Койгельдин Аян Балгабекович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8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Мылтыкбай Хамзинович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8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Махмуд Хасенович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8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Шагирова Марат Хамзинович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8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Атаев Аманжол Абилкаирович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8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Кобей Жумагалиевич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8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Алибаев Даулет Токтарович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8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Ильясов Багадат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8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Кали Жаксылыкович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9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Молдатаева Гаухар Жаппасовна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9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Жумагалиева Жанна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9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Атаев Бауыржан Абилкаирович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9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Балгураев Али Жаксылыкович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9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Жанбуршин Бауыржан Мухтарович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9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Тлеубаева Балапан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9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Куралай Жагипаровна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9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Махметова Томат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9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Сабыржан Ахметович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9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Мухаметжанов Кудайберген Хазреткалиевич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30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Жанарбаев Отегали Абжамалович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301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Кравец Оронтай Юсуповна 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302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Казиева Жамал Максутовна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303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"Табыс"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304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"Амангельды-Жолы"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305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 Адыр kz"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306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"Meat Land"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307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"MAGNAT" Сауда үйі"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308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"Евразия-инвест"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309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"АБС ЖАРКОЛЬ"</w:t>
            </w:r>
          </w:p>
        </w:tc>
      </w:tr>
      <w:tr>
        <w:trPr>
          <w:trHeight w:val="30" w:hRule="atLeast"/>
        </w:trPr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310"/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"Нұрлы жол 2015"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20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7"/>
        <w:gridCol w:w="2438"/>
        <w:gridCol w:w="2438"/>
        <w:gridCol w:w="2438"/>
        <w:gridCol w:w="1619"/>
      </w:tblGrid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312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313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летно-осенний сезон 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314"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Летно-осенний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 3</w:t>
            </w:r>
          </w:p>
        </w:tc>
      </w:tr>
    </w:tbl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2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7"/>
    <w:p>
      <w:pPr>
        <w:spacing w:after="0"/>
        <w:ind w:left="0"/>
        <w:jc w:val="both"/>
      </w:pPr>
      <w:r>
        <w:drawing>
          <wp:inline distT="0" distB="0" distL="0" distR="0">
            <wp:extent cx="74676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Амангельдинском районе площадь сезонных пастбищ составляет 1 868 977 гектар. В том числе земли сельскохозяйственного назначения 589765 гектаров, земли населенных пунктов 76728 гектаров, земли запаса 1 087202 гектаров, в особо охраняемых природных территориях 115282 гектар.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3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Среднесуточная норма потребления воды на одно сельскохозяйственное животное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Заместителем Премьер-Министра Республики Казахстан – Министра сельского хозяйства Республики Казахстан от 24 апреля 2017 года № 173 (зарегистрировано в Реестре государственной регистрации нормативных правовых актов за № 15090). </w:t>
      </w:r>
    </w:p>
    <w:bookmarkEnd w:id="320"/>
    <w:bookmarkStart w:name="z33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доступа пастбищепользователей к водоисточникам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2"/>
    <w:p>
      <w:pPr>
        <w:spacing w:after="0"/>
        <w:ind w:left="0"/>
        <w:jc w:val="both"/>
      </w:pPr>
      <w:r>
        <w:drawing>
          <wp:inline distT="0" distB="0" distL="0" distR="0">
            <wp:extent cx="70993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3"/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4"/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5"/>
    <w:p>
      <w:pPr>
        <w:spacing w:after="0"/>
        <w:ind w:left="0"/>
        <w:jc w:val="both"/>
      </w:pPr>
      <w:r>
        <w:drawing>
          <wp:inline distT="0" distB="0" distL="0" distR="0">
            <wp:extent cx="6832600" cy="909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6"/>
    <w:p>
      <w:pPr>
        <w:spacing w:after="0"/>
        <w:ind w:left="0"/>
        <w:jc w:val="both"/>
      </w:pPr>
      <w:r>
        <w:drawing>
          <wp:inline distT="0" distB="0" distL="0" distR="0">
            <wp:extent cx="4762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7"/>
    <w:p>
      <w:pPr>
        <w:spacing w:after="0"/>
        <w:ind w:left="0"/>
        <w:jc w:val="both"/>
      </w:pPr>
      <w:r>
        <w:drawing>
          <wp:inline distT="0" distB="0" distL="0" distR="0">
            <wp:extent cx="74930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8"/>
    <w:p>
      <w:pPr>
        <w:spacing w:after="0"/>
        <w:ind w:left="0"/>
        <w:jc w:val="both"/>
      </w:pPr>
      <w:r>
        <w:drawing>
          <wp:inline distT="0" distB="0" distL="0" distR="0">
            <wp:extent cx="65659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9"/>
    <w:p>
      <w:pPr>
        <w:spacing w:after="0"/>
        <w:ind w:left="0"/>
        <w:jc w:val="both"/>
      </w:pPr>
      <w:r>
        <w:drawing>
          <wp:inline distT="0" distB="0" distL="0" distR="0">
            <wp:extent cx="54864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0"/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1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3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46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по Амангельдинскому району составляет 1 868 977 гектара. В том числе на землях сельскохозяйственного назначения 589765 гектаров, на землях населенных пунктов 76728 гектаров, в особо охраняемых природных территориях 115282 гектар. На землях запаса 1 087202 гектаров, в связи с чем перераспределение пастбищ в Амангельдинском районе для размещения поголовья сельскохозяйственных животных физических и юридических лиц, у которых отсутствует пастбища нет необходимости, так как достаточно пастбищных угодий для пастьбы скота.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4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Амангельдинского района 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7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8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9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0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1"/>
    <w:p>
      <w:pPr>
        <w:spacing w:after="0"/>
        <w:ind w:left="0"/>
        <w:jc w:val="both"/>
      </w:pPr>
      <w:r>
        <w:drawing>
          <wp:inline distT="0" distB="0" distL="0" distR="0">
            <wp:extent cx="39497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Амангельдинскому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2018-2019 годы</w:t>
            </w:r>
          </w:p>
        </w:tc>
      </w:tr>
    </w:tbl>
    <w:bookmarkStart w:name="z35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161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30" w:hRule="atLeast"/>
        </w:trPr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3"/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2018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загонов в 2019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5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Кумкешуский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6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Байгабылский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8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Кабыргинский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9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Урпекский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се­зон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0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Амантогайский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1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Уштогайский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2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3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4"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Карынсалдинский сельский округ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летне-осенний сезон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