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e390" w14:textId="43ae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Амангельдинского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6 апреля 2018 года № 30. Зарегистрировано Департаментом юстиции Костанайской области 13 апреля 2018 года № 7705.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акимат Амангельдинского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Амангельдинского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Амангельдинского района от 28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Амангельдинского района" (зарегистрировано в Реестре государственной регистрации нормативных правовых актов под № 6956, опубликовано 11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Амангельдинского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Амангельдинского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возложить на руководителя аппарата акима Амангельдинского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постановления вводится в действие по истечении десяти календарных дней после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Амангельдинского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2018 года № 30</w:t>
            </w:r>
          </w:p>
        </w:tc>
      </w:tr>
    </w:tbl>
    <w:bookmarkStart w:name="z9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Методика оценки деятельности административных государственных служащих корпуса "Б" местных исполнительных органов Амангельдинского района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постановления акимата Амангельдинского района Костанайской области от 21.04.2023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Амангельдинского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местных исполнительных органов Амангельдинского района (далее – административные государственные служащие корпуса "Б").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(руководители структурных подразделений) Е-1, Е-2, E-R-1;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оцениваемый период – период оценки результатов работы государственного служащего.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интернет - портала государственных органов либо системы электронного документооборота.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оценки руководителя структурного подразделения/государственного органа по достижению КЦИ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Порядок оценки служащих корпуса "Б" методом ранжирования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Порядок оценки по методу 360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проведения калибровочных сессий и предоставления обратной связи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встречи..</w:t>
      </w:r>
    </w:p>
    <w:bookmarkEnd w:id="1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