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03a07" w14:textId="8103a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2017 года № 171 "О районном бюджете Амангельдинского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8 июня 2018 года № 219. Зарегистрировано Департаментом юстиции Костанайской области 20 июня 2018 года № 7876.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Амангельдинский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20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Амангельдинского района на 2018-2020 годы" (зарегистрировано в Реестре государственной регистрации нормативных правовых актов за № 7454, опубликовано 18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Амангельдинского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4 032 631,7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247 358,0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15 655,0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696,0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3 768 922,7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4 054 022,5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10 433,0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18 038,0 тысяча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7 605,0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 приобретение финансовых активов – 0,0 тысячи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- 31 823,8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31 823,8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Есмагамбетова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коммунального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бюджетного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планирования акимата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Амангельдинского района"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М. Сакетов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"8" июня 2018 года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171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 района на 2018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4032631,7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3768922,7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3768922,7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3768922,7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4054022,5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1657946,1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1422393,1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1315838,5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1057618,6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1057618,6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-31823,8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171</w:t>
            </w:r>
          </w:p>
        </w:tc>
      </w:tr>
    </w:tbl>
    <w:bookmarkStart w:name="z24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 района на 2019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3028822,8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2588482,8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2588482,8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2588482,8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3028822,8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-8 063,0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171</w:t>
            </w:r>
          </w:p>
        </w:tc>
      </w:tr>
    </w:tbl>
    <w:bookmarkStart w:name="z432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сел, сельских округов Амангельдинского района на 2018 год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Амантогайского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Аксай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Тасты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Кабыргинского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Уштогайского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Кумкешуского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Байгабылского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Карынсалдинского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Урпекского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Урпекского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Байгабылского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Амантогайского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Кумкешуского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Аксай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Уштогайского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Тасты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Кабыргинского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Карынсалдинского сельского округа Амангельдинского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