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9825" w14:textId="5fa9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171 "О районном бюджете Амангельдинского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22 августа 2018 года № 249. Зарегистрировано Департаментом юстиции Костанайской области 13 сентября 2018 года № 8040.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Амангельдинского района на 2018-2020 годы" (зарегистрировано в Реестре государственной регистрации нормативных правовых актов за № 7454, опубликовано 18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Амангельдинского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4061116,9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260354,0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3689,8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4675,0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3792398,1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4082507,7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10433,0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18038,0 тысяча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7605,0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-31823,8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31823,8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Дауитбаев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 государственного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 акимата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Амангельдинского района"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М. Сакетов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2018 года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171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4061116,9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3792398,1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3792398,1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3792398,1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2018 года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171</w:t>
            </w:r>
          </w:p>
        </w:tc>
      </w:tr>
    </w:tbl>
    <w:bookmarkStart w:name="z24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Амангельдинского района на 2018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