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26644" w14:textId="b7266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в селе Аулиеколь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Аулиеколь Аулиекольского района Костанайской области от 29 января 2018 года № 2. Зарегистрировано Департаментом юстиции Костанайской области 7 февраля 2018 года № 7502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соответствующей территории села Аулиеколь, на основании заключения областной ономастической комиссии при акимате Костанайской области от 16 ноября 2017 года, аким села Аулиеколь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в селе Аулиеколь: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Степная в улицу Куаныша Шамшиева;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Больничная в улицу Салыка Молдахметова;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Зеленые ряды в улицу Медета Досымханова;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Аулиеколь"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Аулиекольского района после его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 Аулиеколь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Тлемисов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