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5df3" w14:textId="be95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 апреля 2016 года № 15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15 марта 2018 года № 185. Зарегистрировано Департаментом юстиции Костанайской области 11 апреля 2018 года № 7689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№ 6318, опубликовано 6 мая 2016 года в газете "Әулиекөл").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девятой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Максютова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Бекмурзин А.Т.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Аулиекольскому району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Нурахметова Г. К.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