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8a07" w14:textId="a268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Аулиекольского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11 апреля 2018 года № 54. Зарегистрировано Департаментом юстиции Костанайской области 2 мая 2018 года № 7733. Утратило силу постановлением акимата Аулиекольского района Костанайской области от 1 апреля 2020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Аулиекольского района Костанайской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(зарегистрировано в Реестре государственной регистрации нормативных правовых актов № 11148), акимат Аулиекольского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размещения нестационарных торговых объектов на территории Аулиекольского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акимата Аулиекольского района"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Аулиекольского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2018 года № 54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Аулиекольского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3163"/>
        <w:gridCol w:w="5982"/>
      </w:tblGrid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Шақшақ Жәнібек батыра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 14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 2 А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Аманкарагайский сельский округ село Аманкарагай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60 лет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км автотрассы Костанай-Сурган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км автотрассы Костанай-Сурган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Аманкарагайский сельский округ село Лесное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1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Аманкарагайский сельский округ село Озерное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1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Кушмурун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Кавкетаева 4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Кирова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2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Диевский сельский округ село Диевка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Диевский сельский округ село Ушкарасу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1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Диевский сельский округ село Косколь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1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Новонежинский сельский округ село Новонежинский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Студенческая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Новонежинский сельский округ село Лаврентьевка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1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Новонежинский сельский округ село Калинин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1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 село Новоселовка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№ 22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 село Кургуус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2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Новоселовский сельский округ село Аккудук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3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 село Сосновка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4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Черниговский сельский округ село Черниговка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№ 31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Черниговский сельский округ село Харьковка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1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Черниговский сельский округ село Дузбай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Новая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Казанбасский сельский округ село Октябрьское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№ 9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Казанбасский сельский округ село Казанбасы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№ 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Казанбасский сельский округ село Баганалы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 № 12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Казанбасский сельский округ село Дангербай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№ 10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Казанбасский сельский округ село Каракалпак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 № 9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Москалевский сельский округ село Москалевка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Наметова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Москалевский сельский округ село Жалтырколь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Пикулева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Нечепуренко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 село Юльевка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Баймагамбетова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 село Федосеевка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 село Чили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 №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 № 29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Косагал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Юбилейная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1 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3"/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К. Тургымбаева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