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7870" w14:textId="d6f7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2017 года № 155 "О районном бюджете Аулиекольского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июля 2018 года № 222. Зарегистрировано Департаментом юстиции Костанайской области 3 августа 2018 года № 8002.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Аулиекольского района на 2018-2020 годы" (зарегистрировано в Реестре государственной регистрации нормативных правовых актов № 7443, опубликовано 17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5 529 914,0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832 990,0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26 634,0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4 666 090,0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5 590 830,1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208 154,0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26 334,0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- 269 070,1 тысяча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269 070,1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заработную плату педагогам дополнительного образования в сумме 771,8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развитие системы водоснабжения и водоотведения в сельских населенных пунктах в сумме 560 555,6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одиннадцатой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И. Печникова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июля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155</w:t>
            </w:r>
          </w:p>
        </w:tc>
      </w:tr>
    </w:tbl>
    <w:bookmarkStart w:name="z23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155</w:t>
            </w:r>
          </w:p>
        </w:tc>
      </w:tr>
    </w:tbl>
    <w:bookmarkStart w:name="z4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