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89a4" w14:textId="7858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15 февраля 2018 года № 166. Зарегистрировано Департаментом юстиции Костанайской области 3 марта 2018 года № 7569.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Жалгаспаев Ж. 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