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85e7" w14:textId="ef48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Денисовского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26 марта 2018 года № 51. Зарегистрировано Департаментом юстиции Костанайской области 16 апреля 2018 года № 7707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Денисовского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Денисовского района по экономическим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Денисовского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Денисовского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5"/>
        <w:gridCol w:w="6695"/>
      </w:tblGrid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  <w:bookmarkEnd w:id="9"/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  <w:bookmarkEnd w:id="10"/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с суммы, превышающей чистый доход в размере 3 000 000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