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7c59" w14:textId="5da7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13 июля 2018 года № 122. Зарегистрировано Департаментом юстиции Костанайской области 27 июля 2018 года № 7991.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Денисовского района Костанайской области от 20.01.2021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Б. Есенгулов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Денисовского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Денисовского района Костанайской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7268"/>
        <w:gridCol w:w="2831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"Денисовка-Зааятское"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"Денисовка-Некрасовка"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"Денисовка-станция Денисовка"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"Зааятское-Жалтырколь"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"Зааятское-Аятское"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"Денисовка-Гришенка"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"Зааятское-Свердловка"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"Зааятское-Фрунзенское"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"Денисовка-Алчановка"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"Свердловка-Подгорное"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"Приреченка-Аршалы"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"Аршалы-Набережное"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"Крымское-Озерное"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"Перелески-Крымское"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"Денисовка-Покровка"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