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2b3a" w14:textId="7582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2017 года № 146 "О бюджете Денисовского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29 ноября 2018 года № 237. Зарегистрировано Департаментом юстиции Костанайской области 6 декабря 2018 года № 8145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2018-2020 годы" (зарегистрировано в Реестре государственной регистрации нормативных правовых актов под № 7465,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4140169,4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795222,0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2760,0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3339072,4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4168878,7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18582,0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36075,0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17493,0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-47291,3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47291,3 тысячи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акимата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Жалгаспаев Ж. М.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4140169,4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находящейся в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3339072,4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3339072,4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3339072,4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4168878,7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312418,7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1685658,3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1470826,9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1425942,9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1430461,2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1421213,9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1421213,9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1421213,9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1459"/>
        <w:gridCol w:w="940"/>
        <w:gridCol w:w="1459"/>
        <w:gridCol w:w="2771"/>
        <w:gridCol w:w="4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по операциям с финансовыми активами 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-47291,3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3691922,4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находящейся в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2893731,4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2893731,4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2893731,4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3691922,4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744224,4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742617,4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742617,4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742617,4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1459"/>
        <w:gridCol w:w="940"/>
        <w:gridCol w:w="1459"/>
        <w:gridCol w:w="2771"/>
        <w:gridCol w:w="4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2020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3391772,9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2582752,9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2582752,9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2582752,9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3391772,9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865991,9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839859,9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839859,9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839859,9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1459"/>
        <w:gridCol w:w="940"/>
        <w:gridCol w:w="1459"/>
        <w:gridCol w:w="2771"/>
        <w:gridCol w:w="4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9"/>
        <w:gridCol w:w="6601"/>
      </w:tblGrid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местного самоуправления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