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204272" w14:textId="f20427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ограничительных мероприятий</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Денисовского сельского округа Денисовского района Костанайской области от 10 апреля 2018 года № 3. Зарегистрировано Департаментом юстиции Костанайской области 17 апреля 2018 года № 7714. Утратило силу решением акима Денисовского сельского округа Денисовского района Костанайской области от 10 июля 2018 года № 5</w:t>
      </w:r>
    </w:p>
    <w:p>
      <w:pPr>
        <w:spacing w:after="0"/>
        <w:ind w:left="0"/>
        <w:jc w:val="both"/>
      </w:pPr>
      <w:bookmarkStart w:name="z4" w:id="0"/>
      <w:r>
        <w:rPr>
          <w:rFonts w:ascii="Times New Roman"/>
          <w:b w:val="false"/>
          <w:i w:val="false"/>
          <w:color w:val="ff0000"/>
          <w:sz w:val="28"/>
        </w:rPr>
        <w:t xml:space="preserve">
      Сноска. Утратило силу решением акима Денисовского сельского округа Денисовского района Костанайской области от 10.07.2018 </w:t>
      </w:r>
      <w:r>
        <w:rPr>
          <w:rFonts w:ascii="Times New Roman"/>
          <w:b w:val="false"/>
          <w:i w:val="false"/>
          <w:color w:val="ff0000"/>
          <w:sz w:val="28"/>
        </w:rPr>
        <w:t>№ 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В соответствии со </w:t>
      </w:r>
      <w:r>
        <w:rPr>
          <w:rFonts w:ascii="Times New Roman"/>
          <w:b w:val="false"/>
          <w:i w:val="false"/>
          <w:color w:val="000000"/>
          <w:sz w:val="28"/>
        </w:rPr>
        <w:t>статьей 35</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подпунктом 7) </w:t>
      </w:r>
      <w:r>
        <w:rPr>
          <w:rFonts w:ascii="Times New Roman"/>
          <w:b w:val="false"/>
          <w:i w:val="false"/>
          <w:color w:val="000000"/>
          <w:sz w:val="28"/>
        </w:rPr>
        <w:t>статьи 10-1</w:t>
      </w:r>
      <w:r>
        <w:rPr>
          <w:rFonts w:ascii="Times New Roman"/>
          <w:b w:val="false"/>
          <w:i w:val="false"/>
          <w:color w:val="000000"/>
          <w:sz w:val="28"/>
        </w:rPr>
        <w:t> Закона Республики Казахстан от 10 июля 2002 года "О ветеринарии" и на основании представления главного государственного ветеринарно-санитарного инспектора Денисовского района от 1 марта 2018 года № 01-27/146, исполняющий обязанности акима Денисовского сельского округа РЕШИЛ:</w:t>
      </w:r>
    </w:p>
    <w:bookmarkStart w:name="z5" w:id="1"/>
    <w:p>
      <w:pPr>
        <w:spacing w:after="0"/>
        <w:ind w:left="0"/>
        <w:jc w:val="both"/>
      </w:pPr>
      <w:r>
        <w:rPr>
          <w:rFonts w:ascii="Times New Roman"/>
          <w:b w:val="false"/>
          <w:i w:val="false"/>
          <w:color w:val="000000"/>
          <w:sz w:val="28"/>
        </w:rPr>
        <w:t>
      1. Установить ограничительные мероприятия на территории животноводческого комплекса товарищества с ограниченной ответственностью "Тобольское-1", расположенного на территории села Денисовка Денисовского сельского округа Денисовского района Костанайской области, в связи с возникновением болезни бешенства крупного рогатого скота.</w:t>
      </w:r>
    </w:p>
    <w:bookmarkEnd w:id="1"/>
    <w:bookmarkStart w:name="z6" w:id="2"/>
    <w:p>
      <w:pPr>
        <w:spacing w:after="0"/>
        <w:ind w:left="0"/>
        <w:jc w:val="both"/>
      </w:pPr>
      <w:r>
        <w:rPr>
          <w:rFonts w:ascii="Times New Roman"/>
          <w:b w:val="false"/>
          <w:i w:val="false"/>
          <w:color w:val="000000"/>
          <w:sz w:val="28"/>
        </w:rPr>
        <w:t>
      2. Рекомендовать государственному учреждению "Отдел ветеринарии акимата Денисовского района" (по согласованию), государственному учреждению "Денисовская районная территориальная инспекция Комитета ветеринарного контроля и надзора Министерства сельского хозяйства Республики Казахстан" (по согласованию), республиканскому государственному учреждению "Денисовское районное управление охраны общественного здоровья Департамента охраны общественного здоровья Костанайской области Комитета охраны общественного здоровья Министерства здравоохранения Республики Казахстан" (по согласованию) провести необходимые ветеринарно-санитарные мероприятия для достижения ветеринарно-санитарного благополучия в выявленном эпизоотическом очаге.</w:t>
      </w:r>
    </w:p>
    <w:bookmarkEnd w:id="2"/>
    <w:bookmarkStart w:name="z7" w:id="3"/>
    <w:p>
      <w:pPr>
        <w:spacing w:after="0"/>
        <w:ind w:left="0"/>
        <w:jc w:val="both"/>
      </w:pPr>
      <w:r>
        <w:rPr>
          <w:rFonts w:ascii="Times New Roman"/>
          <w:b w:val="false"/>
          <w:i w:val="false"/>
          <w:color w:val="000000"/>
          <w:sz w:val="28"/>
        </w:rPr>
        <w:t>
      3. Государственному учреждению "Аппарат акима Денисовского сельского округа" в установленном законодательством Республики Казахстан порядке обеспечить:</w:t>
      </w:r>
    </w:p>
    <w:bookmarkEnd w:id="3"/>
    <w:bookmarkStart w:name="z8" w:id="4"/>
    <w:p>
      <w:pPr>
        <w:spacing w:after="0"/>
        <w:ind w:left="0"/>
        <w:jc w:val="both"/>
      </w:pPr>
      <w:r>
        <w:rPr>
          <w:rFonts w:ascii="Times New Roman"/>
          <w:b w:val="false"/>
          <w:i w:val="false"/>
          <w:color w:val="000000"/>
          <w:sz w:val="28"/>
        </w:rPr>
        <w:t>
      1) государственную регистрацию настоящего решения в территориальном органе юстиции;</w:t>
      </w:r>
    </w:p>
    <w:bookmarkEnd w:id="4"/>
    <w:bookmarkStart w:name="z9" w:id="5"/>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решения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5"/>
    <w:bookmarkStart w:name="z10" w:id="6"/>
    <w:p>
      <w:pPr>
        <w:spacing w:after="0"/>
        <w:ind w:left="0"/>
        <w:jc w:val="both"/>
      </w:pPr>
      <w:r>
        <w:rPr>
          <w:rFonts w:ascii="Times New Roman"/>
          <w:b w:val="false"/>
          <w:i w:val="false"/>
          <w:color w:val="000000"/>
          <w:sz w:val="28"/>
        </w:rPr>
        <w:t>
      3) размещение настоящего решения на интернет-ресурсе акимата Денисовского района после его официального опубликования.</w:t>
      </w:r>
    </w:p>
    <w:bookmarkEnd w:id="6"/>
    <w:bookmarkStart w:name="z11" w:id="7"/>
    <w:p>
      <w:pPr>
        <w:spacing w:after="0"/>
        <w:ind w:left="0"/>
        <w:jc w:val="both"/>
      </w:pPr>
      <w:r>
        <w:rPr>
          <w:rFonts w:ascii="Times New Roman"/>
          <w:b w:val="false"/>
          <w:i w:val="false"/>
          <w:color w:val="000000"/>
          <w:sz w:val="28"/>
        </w:rPr>
        <w:t>
      4. Контроль за исполнением настоящего решения оставляю за собой.</w:t>
      </w:r>
    </w:p>
    <w:bookmarkEnd w:id="7"/>
    <w:bookmarkStart w:name="z12" w:id="8"/>
    <w:p>
      <w:pPr>
        <w:spacing w:after="0"/>
        <w:ind w:left="0"/>
        <w:jc w:val="both"/>
      </w:pPr>
      <w:r>
        <w:rPr>
          <w:rFonts w:ascii="Times New Roman"/>
          <w:b w:val="false"/>
          <w:i w:val="false"/>
          <w:color w:val="000000"/>
          <w:sz w:val="28"/>
        </w:rPr>
        <w:t>
      5. Настоящее решение вводится в действие по истечении десяти календарных дней после дня его первого официального опубликования.</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Исполняющий обязанности акима Денисовского сельского округа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Наконечный</w:t>
            </w:r>
            <w:r>
              <w:rPr>
                <w:rFonts w:ascii="Times New Roman"/>
                <w:b w:val="false"/>
                <w:i w:val="false"/>
                <w:color w:val="000000"/>
                <w:sz w:val="20"/>
              </w:rPr>
              <w:t>
</w:t>
            </w:r>
          </w:p>
        </w:tc>
      </w:tr>
    </w:tbl>
    <w:bookmarkStart w:name="z14" w:id="9"/>
    <w:p>
      <w:pPr>
        <w:spacing w:after="0"/>
        <w:ind w:left="0"/>
        <w:jc w:val="both"/>
      </w:pPr>
      <w:r>
        <w:rPr>
          <w:rFonts w:ascii="Times New Roman"/>
          <w:b w:val="false"/>
          <w:i w:val="false"/>
          <w:color w:val="000000"/>
          <w:sz w:val="28"/>
        </w:rPr>
        <w:t>
      "СОГЛАСОВАНО"</w:t>
      </w:r>
    </w:p>
    <w:bookmarkEnd w:id="9"/>
    <w:bookmarkStart w:name="z15" w:id="10"/>
    <w:p>
      <w:pPr>
        <w:spacing w:after="0"/>
        <w:ind w:left="0"/>
        <w:jc w:val="both"/>
      </w:pPr>
      <w:r>
        <w:rPr>
          <w:rFonts w:ascii="Times New Roman"/>
          <w:b w:val="false"/>
          <w:i w:val="false"/>
          <w:color w:val="000000"/>
          <w:sz w:val="28"/>
        </w:rPr>
        <w:t>
      Руководитель государственного учреждения</w:t>
      </w:r>
    </w:p>
    <w:bookmarkEnd w:id="10"/>
    <w:bookmarkStart w:name="z16" w:id="11"/>
    <w:p>
      <w:pPr>
        <w:spacing w:after="0"/>
        <w:ind w:left="0"/>
        <w:jc w:val="both"/>
      </w:pPr>
      <w:r>
        <w:rPr>
          <w:rFonts w:ascii="Times New Roman"/>
          <w:b w:val="false"/>
          <w:i w:val="false"/>
          <w:color w:val="000000"/>
          <w:sz w:val="28"/>
        </w:rPr>
        <w:t>
      "Отдел ветеринарии акимата Денисовского</w:t>
      </w:r>
    </w:p>
    <w:bookmarkEnd w:id="11"/>
    <w:bookmarkStart w:name="z17" w:id="12"/>
    <w:p>
      <w:pPr>
        <w:spacing w:after="0"/>
        <w:ind w:left="0"/>
        <w:jc w:val="both"/>
      </w:pPr>
      <w:r>
        <w:rPr>
          <w:rFonts w:ascii="Times New Roman"/>
          <w:b w:val="false"/>
          <w:i w:val="false"/>
          <w:color w:val="000000"/>
          <w:sz w:val="28"/>
        </w:rPr>
        <w:t>
      района"</w:t>
      </w:r>
    </w:p>
    <w:bookmarkEnd w:id="12"/>
    <w:bookmarkStart w:name="z18" w:id="13"/>
    <w:p>
      <w:pPr>
        <w:spacing w:after="0"/>
        <w:ind w:left="0"/>
        <w:jc w:val="both"/>
      </w:pPr>
      <w:r>
        <w:rPr>
          <w:rFonts w:ascii="Times New Roman"/>
          <w:b w:val="false"/>
          <w:i w:val="false"/>
          <w:color w:val="000000"/>
          <w:sz w:val="28"/>
        </w:rPr>
        <w:t>
      _____________________________ В. Шерер</w:t>
      </w:r>
    </w:p>
    <w:bookmarkEnd w:id="13"/>
    <w:bookmarkStart w:name="z19" w:id="14"/>
    <w:p>
      <w:pPr>
        <w:spacing w:after="0"/>
        <w:ind w:left="0"/>
        <w:jc w:val="both"/>
      </w:pPr>
      <w:r>
        <w:rPr>
          <w:rFonts w:ascii="Times New Roman"/>
          <w:b w:val="false"/>
          <w:i w:val="false"/>
          <w:color w:val="000000"/>
          <w:sz w:val="28"/>
        </w:rPr>
        <w:t>
      "10" апреля 2018 года</w:t>
      </w:r>
    </w:p>
    <w:bookmarkEnd w:id="14"/>
    <w:bookmarkStart w:name="z20" w:id="15"/>
    <w:p>
      <w:pPr>
        <w:spacing w:after="0"/>
        <w:ind w:left="0"/>
        <w:jc w:val="both"/>
      </w:pPr>
      <w:r>
        <w:rPr>
          <w:rFonts w:ascii="Times New Roman"/>
          <w:b w:val="false"/>
          <w:i w:val="false"/>
          <w:color w:val="000000"/>
          <w:sz w:val="28"/>
        </w:rPr>
        <w:t>
      "СОГЛАСОВАНО"</w:t>
      </w:r>
    </w:p>
    <w:bookmarkEnd w:id="15"/>
    <w:bookmarkStart w:name="z21" w:id="16"/>
    <w:p>
      <w:pPr>
        <w:spacing w:after="0"/>
        <w:ind w:left="0"/>
        <w:jc w:val="both"/>
      </w:pPr>
      <w:r>
        <w:rPr>
          <w:rFonts w:ascii="Times New Roman"/>
          <w:b w:val="false"/>
          <w:i w:val="false"/>
          <w:color w:val="000000"/>
          <w:sz w:val="28"/>
        </w:rPr>
        <w:t>
      Руководитель государственного учреждения</w:t>
      </w:r>
    </w:p>
    <w:bookmarkEnd w:id="16"/>
    <w:bookmarkStart w:name="z22" w:id="17"/>
    <w:p>
      <w:pPr>
        <w:spacing w:after="0"/>
        <w:ind w:left="0"/>
        <w:jc w:val="both"/>
      </w:pPr>
      <w:r>
        <w:rPr>
          <w:rFonts w:ascii="Times New Roman"/>
          <w:b w:val="false"/>
          <w:i w:val="false"/>
          <w:color w:val="000000"/>
          <w:sz w:val="28"/>
        </w:rPr>
        <w:t>
      "Денисовская районная территориальная</w:t>
      </w:r>
    </w:p>
    <w:bookmarkEnd w:id="17"/>
    <w:bookmarkStart w:name="z23" w:id="18"/>
    <w:p>
      <w:pPr>
        <w:spacing w:after="0"/>
        <w:ind w:left="0"/>
        <w:jc w:val="both"/>
      </w:pPr>
      <w:r>
        <w:rPr>
          <w:rFonts w:ascii="Times New Roman"/>
          <w:b w:val="false"/>
          <w:i w:val="false"/>
          <w:color w:val="000000"/>
          <w:sz w:val="28"/>
        </w:rPr>
        <w:t>
      инспекция Комитета ветеринарного контроля и</w:t>
      </w:r>
    </w:p>
    <w:bookmarkEnd w:id="18"/>
    <w:bookmarkStart w:name="z24" w:id="19"/>
    <w:p>
      <w:pPr>
        <w:spacing w:after="0"/>
        <w:ind w:left="0"/>
        <w:jc w:val="both"/>
      </w:pPr>
      <w:r>
        <w:rPr>
          <w:rFonts w:ascii="Times New Roman"/>
          <w:b w:val="false"/>
          <w:i w:val="false"/>
          <w:color w:val="000000"/>
          <w:sz w:val="28"/>
        </w:rPr>
        <w:t>
      надзора Министерства сельского хозяйства</w:t>
      </w:r>
    </w:p>
    <w:bookmarkEnd w:id="19"/>
    <w:bookmarkStart w:name="z25" w:id="20"/>
    <w:p>
      <w:pPr>
        <w:spacing w:after="0"/>
        <w:ind w:left="0"/>
        <w:jc w:val="both"/>
      </w:pPr>
      <w:r>
        <w:rPr>
          <w:rFonts w:ascii="Times New Roman"/>
          <w:b w:val="false"/>
          <w:i w:val="false"/>
          <w:color w:val="000000"/>
          <w:sz w:val="28"/>
        </w:rPr>
        <w:t>
      Республики Казахстан"</w:t>
      </w:r>
    </w:p>
    <w:bookmarkEnd w:id="20"/>
    <w:bookmarkStart w:name="z26" w:id="21"/>
    <w:p>
      <w:pPr>
        <w:spacing w:after="0"/>
        <w:ind w:left="0"/>
        <w:jc w:val="both"/>
      </w:pPr>
      <w:r>
        <w:rPr>
          <w:rFonts w:ascii="Times New Roman"/>
          <w:b w:val="false"/>
          <w:i w:val="false"/>
          <w:color w:val="000000"/>
          <w:sz w:val="28"/>
        </w:rPr>
        <w:t>
      ____________________________ К. Исмагулов</w:t>
      </w:r>
    </w:p>
    <w:bookmarkEnd w:id="21"/>
    <w:bookmarkStart w:name="z27" w:id="22"/>
    <w:p>
      <w:pPr>
        <w:spacing w:after="0"/>
        <w:ind w:left="0"/>
        <w:jc w:val="both"/>
      </w:pPr>
      <w:r>
        <w:rPr>
          <w:rFonts w:ascii="Times New Roman"/>
          <w:b w:val="false"/>
          <w:i w:val="false"/>
          <w:color w:val="000000"/>
          <w:sz w:val="28"/>
        </w:rPr>
        <w:t>
      "10" апреля 2018 года</w:t>
      </w:r>
    </w:p>
    <w:bookmarkEnd w:id="22"/>
    <w:bookmarkStart w:name="z28" w:id="23"/>
    <w:p>
      <w:pPr>
        <w:spacing w:after="0"/>
        <w:ind w:left="0"/>
        <w:jc w:val="both"/>
      </w:pPr>
      <w:r>
        <w:rPr>
          <w:rFonts w:ascii="Times New Roman"/>
          <w:b w:val="false"/>
          <w:i w:val="false"/>
          <w:color w:val="000000"/>
          <w:sz w:val="28"/>
        </w:rPr>
        <w:t>
      "СОГЛАСОВАНО"</w:t>
      </w:r>
    </w:p>
    <w:bookmarkEnd w:id="23"/>
    <w:bookmarkStart w:name="z29" w:id="24"/>
    <w:p>
      <w:pPr>
        <w:spacing w:after="0"/>
        <w:ind w:left="0"/>
        <w:jc w:val="both"/>
      </w:pPr>
      <w:r>
        <w:rPr>
          <w:rFonts w:ascii="Times New Roman"/>
          <w:b w:val="false"/>
          <w:i w:val="false"/>
          <w:color w:val="000000"/>
          <w:sz w:val="28"/>
        </w:rPr>
        <w:t>
      Руководитель республиканского государственного</w:t>
      </w:r>
    </w:p>
    <w:bookmarkEnd w:id="24"/>
    <w:bookmarkStart w:name="z30" w:id="25"/>
    <w:p>
      <w:pPr>
        <w:spacing w:after="0"/>
        <w:ind w:left="0"/>
        <w:jc w:val="both"/>
      </w:pPr>
      <w:r>
        <w:rPr>
          <w:rFonts w:ascii="Times New Roman"/>
          <w:b w:val="false"/>
          <w:i w:val="false"/>
          <w:color w:val="000000"/>
          <w:sz w:val="28"/>
        </w:rPr>
        <w:t>
      учреждения "Денисовское районное управление</w:t>
      </w:r>
    </w:p>
    <w:bookmarkEnd w:id="25"/>
    <w:bookmarkStart w:name="z31" w:id="26"/>
    <w:p>
      <w:pPr>
        <w:spacing w:after="0"/>
        <w:ind w:left="0"/>
        <w:jc w:val="both"/>
      </w:pPr>
      <w:r>
        <w:rPr>
          <w:rFonts w:ascii="Times New Roman"/>
          <w:b w:val="false"/>
          <w:i w:val="false"/>
          <w:color w:val="000000"/>
          <w:sz w:val="28"/>
        </w:rPr>
        <w:t>
      охраны общественного здоровья Департамента</w:t>
      </w:r>
    </w:p>
    <w:bookmarkEnd w:id="26"/>
    <w:bookmarkStart w:name="z32" w:id="27"/>
    <w:p>
      <w:pPr>
        <w:spacing w:after="0"/>
        <w:ind w:left="0"/>
        <w:jc w:val="both"/>
      </w:pPr>
      <w:r>
        <w:rPr>
          <w:rFonts w:ascii="Times New Roman"/>
          <w:b w:val="false"/>
          <w:i w:val="false"/>
          <w:color w:val="000000"/>
          <w:sz w:val="28"/>
        </w:rPr>
        <w:t>
      охраны общественного здоровья Костанайской</w:t>
      </w:r>
    </w:p>
    <w:bookmarkEnd w:id="27"/>
    <w:bookmarkStart w:name="z33" w:id="28"/>
    <w:p>
      <w:pPr>
        <w:spacing w:after="0"/>
        <w:ind w:left="0"/>
        <w:jc w:val="both"/>
      </w:pPr>
      <w:r>
        <w:rPr>
          <w:rFonts w:ascii="Times New Roman"/>
          <w:b w:val="false"/>
          <w:i w:val="false"/>
          <w:color w:val="000000"/>
          <w:sz w:val="28"/>
        </w:rPr>
        <w:t>
      области Комитета охраны общественного</w:t>
      </w:r>
    </w:p>
    <w:bookmarkEnd w:id="28"/>
    <w:bookmarkStart w:name="z34" w:id="29"/>
    <w:p>
      <w:pPr>
        <w:spacing w:after="0"/>
        <w:ind w:left="0"/>
        <w:jc w:val="both"/>
      </w:pPr>
      <w:r>
        <w:rPr>
          <w:rFonts w:ascii="Times New Roman"/>
          <w:b w:val="false"/>
          <w:i w:val="false"/>
          <w:color w:val="000000"/>
          <w:sz w:val="28"/>
        </w:rPr>
        <w:t>
      здоровья Министерства здравохранения</w:t>
      </w:r>
    </w:p>
    <w:bookmarkEnd w:id="29"/>
    <w:bookmarkStart w:name="z35" w:id="30"/>
    <w:p>
      <w:pPr>
        <w:spacing w:after="0"/>
        <w:ind w:left="0"/>
        <w:jc w:val="both"/>
      </w:pPr>
      <w:r>
        <w:rPr>
          <w:rFonts w:ascii="Times New Roman"/>
          <w:b w:val="false"/>
          <w:i w:val="false"/>
          <w:color w:val="000000"/>
          <w:sz w:val="28"/>
        </w:rPr>
        <w:t>
      Республики Казахстан"</w:t>
      </w:r>
    </w:p>
    <w:bookmarkEnd w:id="30"/>
    <w:bookmarkStart w:name="z36" w:id="31"/>
    <w:p>
      <w:pPr>
        <w:spacing w:after="0"/>
        <w:ind w:left="0"/>
        <w:jc w:val="both"/>
      </w:pPr>
      <w:r>
        <w:rPr>
          <w:rFonts w:ascii="Times New Roman"/>
          <w:b w:val="false"/>
          <w:i w:val="false"/>
          <w:color w:val="000000"/>
          <w:sz w:val="28"/>
        </w:rPr>
        <w:t>
      ________________________________ Б. Байгелов</w:t>
      </w:r>
    </w:p>
    <w:bookmarkEnd w:id="31"/>
    <w:bookmarkStart w:name="z37" w:id="32"/>
    <w:p>
      <w:pPr>
        <w:spacing w:after="0"/>
        <w:ind w:left="0"/>
        <w:jc w:val="both"/>
      </w:pPr>
      <w:r>
        <w:rPr>
          <w:rFonts w:ascii="Times New Roman"/>
          <w:b w:val="false"/>
          <w:i w:val="false"/>
          <w:color w:val="000000"/>
          <w:sz w:val="28"/>
        </w:rPr>
        <w:t>
      "10" апреля 2018 года</w:t>
      </w:r>
    </w:p>
    <w:bookmarkEnd w:id="3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