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ab27" w14:textId="5d4a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сельского округа Денисовского района Костанайской области от 10 июля 2018 года № 5. Зарегистрировано Департаментом юстиции Костанайской области 16 июля 2018 года № 7976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Денисовского района от 15 июня 2018 года № 01-27/494, аким Денисовского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бешенству крупного рогатого скота на территории животноводческого комплекса товарищества с ограниченной ответственностью "Тобольское-1", расположенного на территории села Денисовка Денисовского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исполняющего обязанности акима Денисовского сельского округа от 10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 7714, опубликовано 25 апреля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Денисовского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Денисовского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Денисовского района"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Шерер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"Денисовская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Исмагулов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"Денисовское районное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здравохранения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Байгелов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