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360e" w14:textId="8bf3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Джангельдинского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15 февраля 2018 года № 155. Зарегистрировано Департаментом юстиции Костанайской области 2 марта 2018 года № 7564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Закона Республики Казахстан от 6 апреля 2016 года "О правовых актах" Джангельдинский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Джангельдинского районного маслихата от 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за № 5519, опубликовано 28 апреля 2015 года в газете "Біздің Торғай").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Ысмағұл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Жангельдинскому району Департамента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Д. Амирханулы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