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d566" w14:textId="d06d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2017 года № 143 "О районном бюджете Джангельдинского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7 июня 2018 года № 178. Зарегистрировано Департаментом юстиции Костанайской области 15 июня 2018 года № 7860.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Джангельдинского района на 2018-2020 годы" (зарегистрировано в Реестре государственной регистрации нормативных правовых актов за № 7477, опубликовано 19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Джангельдинского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3 229 294,3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197 360,0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3 500,0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3 026 934,3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3 388 567,9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4 325,0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2 890,0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- 163 598,6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163 598,6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 и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выплату государственной адресной социальной помощи в сумме – 22 200,0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реализация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– 1364,0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доплату учителям в сумме – 12 704,0 тысячи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подпунктом 6)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– 75 987,0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подпунктами 6), 7), 8) и 9)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– 1 096,0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предоставление государственных грантов на реализацию новых бизнес-идей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– 721,5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закуп оборудования и услуги по монтажу и пуско-наладочных работ дополнительного канала для расширения существующей цифровой радиорелейной линии на участке "Амангельды – Торгай" в сумме – 40 000,0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проведение противоэпизоотических мероприятий против нодулярного дерматита крупного рогатого скота в сумме – 5 788,0 тысяч тенге.";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4-1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бюджете района на 2018 год предусмотрено поступление целевых трансфертов на развитие из областного и республиканского бюджета в следующих размерах: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Торгай Джангельдинского района Костанайской области в сумме – 444 236,7 тысячи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трансферта – 399 813,0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трансферта – 44 423,7 тысячи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Исполняющии обязанности руководителя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 Джангельдинского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Г. Ұзаққызы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июня 2018 года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2018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2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