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eea6" w14:textId="db8e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7 июня 2018 года № 58. Зарегистрировано Департаментом юстиции Костанайской области 27 июня 2018 года № 7907. Утратило силу постановлением акимата Джангельдинского района Костанайской области от 2 августа 2019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Джангельдинского района Костанайской области от 02.08.2019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Джангельдинского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Джангельдинского района от 25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6405, опубликовано 21 июня 2016 года в газете "Біздің Торғай").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Джангельдинского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Джангельдинского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Джангельдинского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Джангельдинского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Нургазин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2018 года № 58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здравохранения: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государственного казенного предприятия;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отделения, заведующий клиническим и параклиническим подразделением государственного учреждения и государственного казенного предприятия;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 (ка);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общественного здравоохранения (статистик);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лаборант (медицинский);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провизор (фармацевт);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психолог;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рентгенолаборант;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социальный работник;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фельдшер;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медицинский регистратор.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социального обеспечения: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руководитель центра занятости населения района;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социальный работник по уходу за детьми-инвалидами старше 18 лет с психоневрологическими заболеваниями;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социальный работник по уходу за престарелыми и инвалидами;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специалист по социальной работе;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социальный работник по оценке и определению потребности в специальных социальных услугах.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образования: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руководитель государственного учреждения и государственного казенного предприятия;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заместитель руководителя государственного учреждения и государственного казенного предприятия;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заведующий библиотекой;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учителя всех специальностей организаций дошкольного, начального, основного среднего, общего среднего образования;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учитель-дефектолог;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учитель-логопед;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преподаватель-организатор начальной военной подготовки;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вожатый;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воспитатель;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методист (основных служб);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инструктор по физкультуре (основных служб);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педагог дополнительного образования;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педагог-организатор;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педагог-психолог;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социальный педагог;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логопед;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психолог;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библиотекарь;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музыкальный руководитель (основных служб);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хореограф (основных служб).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культуры: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руководитель государственного учреждения и государственного казенного предприятия;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заместитель руководителя государственного учреждения и государственного казенного предприятия;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художественный руководитель государственного учреждения и государственного казенного предприятия;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заведующий (руководитель) библиотеки государственного учреждения и государственного казенного предприятия;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артист всех наименований;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библиотекарь;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библиограф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культорганизатор (основных служб);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режиссер;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хореограф;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методист всех наименований (основных служб);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художник всех наименований (основных служб);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учителя казахского, английского языков.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спорта: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руководитель государственного учреждения и государственного казенного предприятия;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заместитель руководителя государственного учреждения и государственного казенного предприятия;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медицинская (ий) сестра/брат (специализированная (ый));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тренер;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методист.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ветеринарии: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ветеринарный врач;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ветеринарный фельдшер.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